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E1" w:rsidRDefault="00F226E1" w:rsidP="00F226E1">
      <w:pPr>
        <w:pStyle w:val="a3"/>
        <w:spacing w:before="0" w:beforeAutospacing="0" w:after="0" w:afterAutospacing="0"/>
        <w:ind w:firstLine="4820"/>
        <w:jc w:val="both"/>
      </w:pPr>
      <w:r>
        <w:t>Судді Київського районного суду м. Полтави</w:t>
      </w:r>
    </w:p>
    <w:p w:rsidR="00F226E1" w:rsidRDefault="009D38C1" w:rsidP="00F226E1">
      <w:pPr>
        <w:ind w:left="4248"/>
        <w:jc w:val="both"/>
        <w:rPr>
          <w:lang w:val="uk-UA"/>
        </w:rPr>
      </w:pPr>
      <w:r>
        <w:rPr>
          <w:lang w:val="uk-UA"/>
        </w:rPr>
        <w:t xml:space="preserve">        </w:t>
      </w:r>
      <w:r w:rsidR="00F226E1">
        <w:rPr>
          <w:lang w:val="uk-UA"/>
        </w:rPr>
        <w:t>_______________________________</w:t>
      </w:r>
    </w:p>
    <w:p w:rsidR="00F226E1" w:rsidRPr="00197971" w:rsidRDefault="00F226E1" w:rsidP="00F226E1">
      <w:pPr>
        <w:ind w:left="4248"/>
        <w:jc w:val="both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</w:t>
      </w:r>
      <w:r w:rsidR="009D38C1">
        <w:rPr>
          <w:vertAlign w:val="subscript"/>
          <w:lang w:val="uk-UA"/>
        </w:rPr>
        <w:t xml:space="preserve">      </w:t>
      </w:r>
      <w:r>
        <w:rPr>
          <w:vertAlign w:val="subscript"/>
          <w:lang w:val="uk-UA"/>
        </w:rPr>
        <w:t xml:space="preserve"> (прізвище та ініціали головуючого судді)</w:t>
      </w:r>
    </w:p>
    <w:p w:rsidR="00F226E1" w:rsidRDefault="00F226E1" w:rsidP="00F226E1">
      <w:pPr>
        <w:ind w:left="4248" w:firstLine="4820"/>
        <w:jc w:val="both"/>
      </w:pPr>
      <w:r>
        <w:t> </w:t>
      </w:r>
    </w:p>
    <w:p w:rsidR="00F226E1" w:rsidRDefault="00F226E1" w:rsidP="00F226E1">
      <w:pPr>
        <w:ind w:left="4820"/>
        <w:jc w:val="both"/>
        <w:rPr>
          <w:lang w:val="uk-UA"/>
        </w:rPr>
      </w:pPr>
      <w:r>
        <w:rPr>
          <w:lang w:val="uk-UA"/>
        </w:rPr>
        <w:t>__________________________</w:t>
      </w:r>
    </w:p>
    <w:p w:rsidR="00F226E1" w:rsidRDefault="009D38C1" w:rsidP="009D38C1">
      <w:pPr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F226E1">
        <w:rPr>
          <w:i/>
          <w:sz w:val="20"/>
          <w:szCs w:val="20"/>
          <w:lang w:val="uk-UA"/>
        </w:rPr>
        <w:t>(прізвище, ім’я, по батькові заявника)</w:t>
      </w:r>
    </w:p>
    <w:p w:rsidR="00F226E1" w:rsidRDefault="009D38C1" w:rsidP="009D38C1">
      <w:r>
        <w:rPr>
          <w:lang w:val="uk-UA"/>
        </w:rPr>
        <w:t xml:space="preserve">                                                                                </w:t>
      </w:r>
      <w:r w:rsidR="00F226E1">
        <w:rPr>
          <w:lang w:val="uk-UA"/>
        </w:rPr>
        <w:t>__________________________</w:t>
      </w:r>
    </w:p>
    <w:p w:rsidR="00F226E1" w:rsidRDefault="009D38C1" w:rsidP="009D38C1">
      <w:pPr>
        <w:ind w:left="1843"/>
        <w:jc w:val="both"/>
      </w:pPr>
      <w:r>
        <w:rPr>
          <w:lang w:val="uk-UA"/>
        </w:rPr>
        <w:t xml:space="preserve">                                           </w:t>
      </w:r>
      <w:bookmarkStart w:id="0" w:name="_GoBack"/>
      <w:bookmarkEnd w:id="0"/>
      <w:r w:rsidR="00F226E1">
        <w:rPr>
          <w:lang w:val="uk-UA"/>
        </w:rPr>
        <w:t>(</w:t>
      </w:r>
      <w:r w:rsidR="00F226E1">
        <w:rPr>
          <w:i/>
          <w:sz w:val="20"/>
          <w:szCs w:val="20"/>
          <w:lang w:val="uk-UA"/>
        </w:rPr>
        <w:t>поштовий індекс,  адреса</w:t>
      </w:r>
      <w:r w:rsidR="00F226E1">
        <w:rPr>
          <w:i/>
          <w:sz w:val="20"/>
          <w:szCs w:val="20"/>
        </w:rPr>
        <w:t xml:space="preserve"> </w:t>
      </w:r>
      <w:r w:rsidR="00F226E1">
        <w:rPr>
          <w:i/>
          <w:sz w:val="20"/>
          <w:szCs w:val="20"/>
          <w:lang w:val="uk-UA"/>
        </w:rPr>
        <w:t>заявника</w:t>
      </w:r>
      <w:r w:rsidR="00F226E1">
        <w:rPr>
          <w:lang w:val="uk-UA"/>
        </w:rPr>
        <w:t>)</w:t>
      </w:r>
    </w:p>
    <w:p w:rsidR="00F226E1" w:rsidRDefault="00F226E1" w:rsidP="00F226E1">
      <w:pPr>
        <w:ind w:firstLine="4820"/>
        <w:jc w:val="both"/>
      </w:pPr>
    </w:p>
    <w:p w:rsidR="00F226E1" w:rsidRDefault="00F226E1" w:rsidP="00F226E1">
      <w:pPr>
        <w:ind w:left="3969" w:firstLine="851"/>
        <w:jc w:val="both"/>
      </w:pPr>
      <w:r>
        <w:rPr>
          <w:lang w:val="uk-UA"/>
        </w:rPr>
        <w:t>тел.:  __________________________</w:t>
      </w:r>
      <w:r>
        <w:t> </w:t>
      </w:r>
    </w:p>
    <w:p w:rsidR="00F226E1" w:rsidRDefault="00F226E1" w:rsidP="00F226E1">
      <w:pPr>
        <w:spacing w:before="100" w:beforeAutospacing="1" w:line="285" w:lineRule="atLeast"/>
        <w:ind w:firstLine="708"/>
        <w:rPr>
          <w:lang w:val="uk-UA"/>
        </w:rPr>
      </w:pPr>
    </w:p>
    <w:p w:rsidR="00F226E1" w:rsidRDefault="00F226E1" w:rsidP="00F226E1">
      <w:pPr>
        <w:spacing w:before="100" w:beforeAutospacing="1"/>
      </w:pPr>
      <w:r>
        <w:t>  </w:t>
      </w:r>
    </w:p>
    <w:p w:rsidR="00F226E1" w:rsidRDefault="00F226E1" w:rsidP="00F226E1">
      <w:pPr>
        <w:pStyle w:val="a4"/>
        <w:jc w:val="center"/>
        <w:rPr>
          <w:rStyle w:val="a5"/>
          <w:lang w:val="uk-UA"/>
        </w:rPr>
      </w:pPr>
      <w:proofErr w:type="gramStart"/>
      <w:r>
        <w:rPr>
          <w:rStyle w:val="a5"/>
        </w:rPr>
        <w:t>З</w:t>
      </w:r>
      <w:proofErr w:type="gramEnd"/>
      <w:r>
        <w:rPr>
          <w:rStyle w:val="a5"/>
          <w:lang w:val="uk-UA"/>
        </w:rPr>
        <w:t xml:space="preserve"> А Я В А</w:t>
      </w:r>
    </w:p>
    <w:p w:rsidR="00F226E1" w:rsidRDefault="00F226E1" w:rsidP="00F226E1">
      <w:pPr>
        <w:pStyle w:val="a4"/>
        <w:jc w:val="center"/>
      </w:pPr>
    </w:p>
    <w:p w:rsidR="00F226E1" w:rsidRDefault="00F226E1" w:rsidP="001D7299">
      <w:pPr>
        <w:ind w:firstLine="708"/>
        <w:rPr>
          <w:lang w:val="uk-UA"/>
        </w:rPr>
      </w:pPr>
      <w:r>
        <w:rPr>
          <w:lang w:val="uk-UA"/>
        </w:rPr>
        <w:t xml:space="preserve">Прошу дозволити мені </w:t>
      </w:r>
      <w:proofErr w:type="spellStart"/>
      <w:r>
        <w:rPr>
          <w:lang w:val="uk-UA"/>
        </w:rPr>
        <w:t>____________________________побачен</w:t>
      </w:r>
      <w:proofErr w:type="spellEnd"/>
      <w:r>
        <w:rPr>
          <w:lang w:val="uk-UA"/>
        </w:rPr>
        <w:t>ня  з обвинуваченим</w:t>
      </w:r>
    </w:p>
    <w:p w:rsidR="00F226E1" w:rsidRPr="00F226E1" w:rsidRDefault="00F226E1" w:rsidP="00F226E1">
      <w:pPr>
        <w:jc w:val="center"/>
        <w:rPr>
          <w:vertAlign w:val="subscript"/>
          <w:lang w:val="uk-UA"/>
        </w:rPr>
      </w:pPr>
      <w:r>
        <w:rPr>
          <w:vertAlign w:val="subscript"/>
          <w:lang w:val="uk-UA"/>
        </w:rPr>
        <w:t>(вказати ступінь родинного споріднення)</w:t>
      </w:r>
    </w:p>
    <w:p w:rsidR="00E642FA" w:rsidRDefault="00F226E1" w:rsidP="00F226E1">
      <w:pPr>
        <w:rPr>
          <w:lang w:val="uk-UA"/>
        </w:rPr>
      </w:pPr>
      <w:r>
        <w:rPr>
          <w:lang w:val="uk-UA"/>
        </w:rPr>
        <w:t xml:space="preserve"> (засудженим) __________________________________</w:t>
      </w:r>
      <w:r w:rsidR="001D7299">
        <w:rPr>
          <w:lang w:val="uk-UA"/>
        </w:rPr>
        <w:t>_____</w:t>
      </w:r>
      <w:r>
        <w:rPr>
          <w:lang w:val="uk-UA"/>
        </w:rPr>
        <w:t xml:space="preserve">__ </w:t>
      </w:r>
      <w:r w:rsidR="007E0E80">
        <w:rPr>
          <w:lang w:val="uk-UA"/>
        </w:rPr>
        <w:t>за ст.. ________ КК України</w:t>
      </w:r>
    </w:p>
    <w:p w:rsidR="007E0E80" w:rsidRDefault="001D7299" w:rsidP="001D7299">
      <w:pPr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  (прізвище та ініціали обвинуваченого (засудженого)</w:t>
      </w:r>
    </w:p>
    <w:p w:rsidR="001D7299" w:rsidRDefault="001D7299" w:rsidP="001D7299">
      <w:pPr>
        <w:rPr>
          <w:vertAlign w:val="subscript"/>
          <w:lang w:val="uk-UA"/>
        </w:rPr>
      </w:pPr>
    </w:p>
    <w:p w:rsidR="001D7299" w:rsidRDefault="001D7299" w:rsidP="001D7299">
      <w:pPr>
        <w:rPr>
          <w:lang w:val="uk-UA"/>
        </w:rPr>
      </w:pPr>
      <w:r>
        <w:rPr>
          <w:lang w:val="uk-UA"/>
        </w:rPr>
        <w:tab/>
        <w:t>Додаток: копія ___________________________________________.</w:t>
      </w:r>
    </w:p>
    <w:p w:rsidR="001D7299" w:rsidRDefault="001D7299" w:rsidP="001D7299">
      <w:pPr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                                  ( назва </w:t>
      </w:r>
      <w:r w:rsidRPr="001D7299">
        <w:rPr>
          <w:vertAlign w:val="subscript"/>
          <w:lang w:val="uk-UA"/>
        </w:rPr>
        <w:t>документа, що підтверджує ступінь родинного споріднення</w:t>
      </w:r>
      <w:r>
        <w:rPr>
          <w:vertAlign w:val="subscript"/>
          <w:lang w:val="uk-UA"/>
        </w:rPr>
        <w:t>)</w:t>
      </w:r>
    </w:p>
    <w:p w:rsidR="001D7299" w:rsidRDefault="001D7299" w:rsidP="001D7299">
      <w:pPr>
        <w:rPr>
          <w:vertAlign w:val="subscript"/>
          <w:lang w:val="uk-UA"/>
        </w:rPr>
      </w:pPr>
    </w:p>
    <w:p w:rsidR="001D7299" w:rsidRDefault="001D7299" w:rsidP="001D7299">
      <w:pPr>
        <w:jc w:val="both"/>
        <w:rPr>
          <w:lang w:val="uk-UA"/>
        </w:rPr>
      </w:pPr>
    </w:p>
    <w:p w:rsidR="001D7299" w:rsidRDefault="001D7299" w:rsidP="001D7299">
      <w:pPr>
        <w:jc w:val="both"/>
        <w:rPr>
          <w:lang w:val="uk-UA"/>
        </w:rPr>
      </w:pPr>
    </w:p>
    <w:p w:rsidR="001D7299" w:rsidRDefault="001D7299" w:rsidP="001D7299">
      <w:pPr>
        <w:jc w:val="both"/>
        <w:rPr>
          <w:lang w:val="uk-UA"/>
        </w:rPr>
      </w:pPr>
      <w:r>
        <w:rPr>
          <w:lang w:val="uk-UA"/>
        </w:rPr>
        <w:t>Дата                                    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(ініціали прізвище)</w:t>
      </w:r>
    </w:p>
    <w:p w:rsidR="001D7299" w:rsidRPr="001D7299" w:rsidRDefault="001D7299" w:rsidP="001D7299">
      <w:pPr>
        <w:rPr>
          <w:lang w:val="uk-UA"/>
        </w:rPr>
      </w:pPr>
    </w:p>
    <w:sectPr w:rsidR="001D7299" w:rsidRPr="001D72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B0"/>
    <w:rsid w:val="001D7299"/>
    <w:rsid w:val="00361830"/>
    <w:rsid w:val="007E0E80"/>
    <w:rsid w:val="009D38C1"/>
    <w:rsid w:val="00B6748D"/>
    <w:rsid w:val="00DA42B0"/>
    <w:rsid w:val="00E642FA"/>
    <w:rsid w:val="00F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E1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F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22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6E1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F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F22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Pochepecka Nadja</dc:creator>
  <cp:keywords/>
  <dc:description/>
  <cp:lastModifiedBy>Pochepecka Nadja</cp:lastModifiedBy>
  <cp:revision>3</cp:revision>
  <dcterms:created xsi:type="dcterms:W3CDTF">2021-09-17T08:20:00Z</dcterms:created>
  <dcterms:modified xsi:type="dcterms:W3CDTF">2021-09-17T08:29:00Z</dcterms:modified>
</cp:coreProperties>
</file>