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EA" w:rsidRPr="00275DB8" w:rsidRDefault="00BD73EA" w:rsidP="00BD73EA">
      <w:pPr>
        <w:spacing w:after="0" w:line="240" w:lineRule="auto"/>
        <w:ind w:left="4248" w:firstLine="708"/>
        <w:rPr>
          <w:rFonts w:ascii="Times New Roman" w:hAnsi="Times New Roman" w:cs="Times New Roman"/>
          <w:b/>
          <w:bCs/>
        </w:rPr>
      </w:pPr>
      <w:r w:rsidRPr="00275DB8">
        <w:rPr>
          <w:rFonts w:ascii="Times New Roman" w:hAnsi="Times New Roman" w:cs="Times New Roman"/>
          <w:b/>
          <w:bCs/>
        </w:rPr>
        <w:t xml:space="preserve">    Київський районний суд м. Полтави</w:t>
      </w:r>
    </w:p>
    <w:p w:rsidR="00BD73EA" w:rsidRPr="00275DB8" w:rsidRDefault="00BD73EA" w:rsidP="00BD73EA">
      <w:pPr>
        <w:spacing w:after="0" w:line="240" w:lineRule="auto"/>
        <w:ind w:left="4956"/>
        <w:rPr>
          <w:rFonts w:ascii="Times New Roman" w:hAnsi="Times New Roman" w:cs="Times New Roman"/>
          <w:b/>
          <w:bCs/>
        </w:rPr>
      </w:pPr>
      <w:r w:rsidRPr="00275DB8">
        <w:rPr>
          <w:rFonts w:ascii="Times New Roman" w:hAnsi="Times New Roman" w:cs="Times New Roman"/>
          <w:lang w:eastAsia="uk-UA"/>
        </w:rPr>
        <w:t xml:space="preserve">    36034 м. Полтава пров. </w:t>
      </w:r>
      <w:proofErr w:type="spellStart"/>
      <w:r w:rsidRPr="00275DB8">
        <w:rPr>
          <w:rFonts w:ascii="Times New Roman" w:hAnsi="Times New Roman" w:cs="Times New Roman"/>
          <w:lang w:eastAsia="uk-UA"/>
        </w:rPr>
        <w:t>Хорольський</w:t>
      </w:r>
      <w:proofErr w:type="spellEnd"/>
      <w:r w:rsidRPr="00275DB8">
        <w:rPr>
          <w:rFonts w:ascii="Times New Roman" w:hAnsi="Times New Roman" w:cs="Times New Roman"/>
          <w:lang w:eastAsia="uk-UA"/>
        </w:rPr>
        <w:t>, 6</w:t>
      </w:r>
    </w:p>
    <w:p w:rsidR="00BD73EA" w:rsidRPr="00275DB8" w:rsidRDefault="00BD73EA" w:rsidP="00BD73EA">
      <w:pPr>
        <w:spacing w:after="0" w:line="240" w:lineRule="auto"/>
        <w:rPr>
          <w:rFonts w:ascii="Times New Roman" w:hAnsi="Times New Roman" w:cs="Times New Roman"/>
          <w:b/>
          <w:bCs/>
        </w:rPr>
      </w:pPr>
    </w:p>
    <w:p w:rsidR="00BD73EA" w:rsidRPr="00275DB8" w:rsidRDefault="00BD73EA" w:rsidP="00BD73EA">
      <w:pPr>
        <w:spacing w:after="0" w:line="240" w:lineRule="auto"/>
        <w:ind w:left="1701"/>
        <w:rPr>
          <w:rFonts w:ascii="Times New Roman" w:hAnsi="Times New Roman" w:cs="Times New Roman"/>
        </w:rPr>
      </w:pPr>
      <w:r w:rsidRPr="00275DB8">
        <w:rPr>
          <w:rFonts w:ascii="Times New Roman" w:hAnsi="Times New Roman" w:cs="Times New Roman"/>
          <w:b/>
          <w:bCs/>
        </w:rPr>
        <w:t xml:space="preserve">                     </w:t>
      </w:r>
      <w:r w:rsidRPr="00275DB8">
        <w:rPr>
          <w:rFonts w:ascii="Times New Roman" w:hAnsi="Times New Roman" w:cs="Times New Roman"/>
          <w:b/>
          <w:bCs/>
        </w:rPr>
        <w:tab/>
        <w:t xml:space="preserve">ЗАЯВНИК :         </w:t>
      </w:r>
      <w:r w:rsidRPr="00275DB8">
        <w:rPr>
          <w:rFonts w:ascii="Times New Roman" w:hAnsi="Times New Roman" w:cs="Times New Roman"/>
        </w:rPr>
        <w:t xml:space="preserve">Іванова Катерина Іванівна, 01.01.1980 </w:t>
      </w:r>
      <w:proofErr w:type="spellStart"/>
      <w:r w:rsidRPr="00275DB8">
        <w:rPr>
          <w:rFonts w:ascii="Times New Roman" w:hAnsi="Times New Roman" w:cs="Times New Roman"/>
        </w:rPr>
        <w:t>р.н</w:t>
      </w:r>
      <w:proofErr w:type="spellEnd"/>
      <w:r w:rsidRPr="00275DB8">
        <w:rPr>
          <w:rFonts w:ascii="Times New Roman" w:hAnsi="Times New Roman" w:cs="Times New Roman"/>
        </w:rPr>
        <w:t>.,</w:t>
      </w:r>
    </w:p>
    <w:p w:rsidR="00BD73EA" w:rsidRPr="00275DB8" w:rsidRDefault="00BD73EA" w:rsidP="00BD73EA">
      <w:pPr>
        <w:spacing w:after="0" w:line="240" w:lineRule="auto"/>
        <w:ind w:left="1701"/>
        <w:rPr>
          <w:rFonts w:ascii="Times New Roman" w:hAnsi="Times New Roman" w:cs="Times New Roman"/>
        </w:rPr>
      </w:pPr>
      <w:r w:rsidRPr="00275DB8">
        <w:rPr>
          <w:rFonts w:ascii="Times New Roman" w:hAnsi="Times New Roman" w:cs="Times New Roman"/>
        </w:rPr>
        <w:t xml:space="preserve">                                                 </w:t>
      </w:r>
      <w:r w:rsidRPr="00275DB8">
        <w:rPr>
          <w:rFonts w:ascii="Times New Roman" w:hAnsi="Times New Roman" w:cs="Times New Roman"/>
        </w:rPr>
        <w:tab/>
        <w:t xml:space="preserve">      зареєстроване місце проживання: </w:t>
      </w:r>
    </w:p>
    <w:p w:rsidR="00BD73EA" w:rsidRPr="00275DB8" w:rsidRDefault="00BD73EA" w:rsidP="00BD73EA">
      <w:pPr>
        <w:spacing w:after="0" w:line="240" w:lineRule="auto"/>
        <w:ind w:left="4593" w:firstLine="708"/>
        <w:rPr>
          <w:rFonts w:ascii="Times New Roman" w:hAnsi="Times New Roman" w:cs="Times New Roman"/>
        </w:rPr>
      </w:pPr>
      <w:smartTag w:uri="urn:schemas-microsoft-com:office:smarttags" w:element="metricconverter">
        <w:smartTagPr>
          <w:attr w:name="ProductID" w:val="36034, м"/>
        </w:smartTagPr>
        <w:r w:rsidRPr="00275DB8">
          <w:rPr>
            <w:rFonts w:ascii="Times New Roman" w:hAnsi="Times New Roman" w:cs="Times New Roman"/>
          </w:rPr>
          <w:t>36034, м</w:t>
        </w:r>
      </w:smartTag>
      <w:r w:rsidRPr="00275DB8">
        <w:rPr>
          <w:rFonts w:ascii="Times New Roman" w:hAnsi="Times New Roman" w:cs="Times New Roman"/>
        </w:rPr>
        <w:t xml:space="preserve">. Полтава, </w:t>
      </w:r>
    </w:p>
    <w:p w:rsidR="00BD73EA" w:rsidRPr="00275DB8" w:rsidRDefault="00BD73EA" w:rsidP="00BD73EA">
      <w:pPr>
        <w:spacing w:after="0" w:line="240" w:lineRule="auto"/>
        <w:ind w:left="5301"/>
        <w:rPr>
          <w:rFonts w:ascii="Times New Roman" w:hAnsi="Times New Roman" w:cs="Times New Roman"/>
        </w:rPr>
      </w:pPr>
      <w:r w:rsidRPr="00275DB8">
        <w:rPr>
          <w:rFonts w:ascii="Times New Roman" w:hAnsi="Times New Roman" w:cs="Times New Roman"/>
        </w:rPr>
        <w:t xml:space="preserve">вул. </w:t>
      </w:r>
      <w:proofErr w:type="spellStart"/>
      <w:r w:rsidRPr="00275DB8">
        <w:rPr>
          <w:rFonts w:ascii="Times New Roman" w:hAnsi="Times New Roman" w:cs="Times New Roman"/>
        </w:rPr>
        <w:t>Половка</w:t>
      </w:r>
      <w:proofErr w:type="spellEnd"/>
      <w:r w:rsidRPr="00275DB8">
        <w:rPr>
          <w:rFonts w:ascii="Times New Roman" w:hAnsi="Times New Roman" w:cs="Times New Roman"/>
        </w:rPr>
        <w:t xml:space="preserve">, буд. 93, кв. 77,     </w:t>
      </w:r>
    </w:p>
    <w:p w:rsidR="00BD73EA" w:rsidRPr="00275DB8" w:rsidRDefault="00BD73EA" w:rsidP="00BD73EA">
      <w:pPr>
        <w:spacing w:after="0" w:line="240" w:lineRule="auto"/>
        <w:ind w:left="4878" w:firstLine="423"/>
        <w:rPr>
          <w:rFonts w:ascii="Times New Roman" w:hAnsi="Times New Roman" w:cs="Times New Roman"/>
        </w:rPr>
      </w:pPr>
      <w:r w:rsidRPr="00275DB8">
        <w:rPr>
          <w:rFonts w:ascii="Times New Roman" w:hAnsi="Times New Roman" w:cs="Times New Roman"/>
        </w:rPr>
        <w:t>Фактичне місце проживання*:</w:t>
      </w:r>
    </w:p>
    <w:p w:rsidR="00BD73EA" w:rsidRPr="00275DB8" w:rsidRDefault="00BD73EA" w:rsidP="00BD73EA">
      <w:pPr>
        <w:spacing w:after="0" w:line="240" w:lineRule="auto"/>
        <w:ind w:left="4878" w:firstLine="423"/>
        <w:rPr>
          <w:rFonts w:ascii="Times New Roman" w:hAnsi="Times New Roman" w:cs="Times New Roman"/>
          <w:i/>
        </w:rPr>
      </w:pPr>
      <w:r w:rsidRPr="00275DB8">
        <w:rPr>
          <w:rFonts w:ascii="Times New Roman" w:hAnsi="Times New Roman" w:cs="Times New Roman"/>
        </w:rPr>
        <w:t>(*</w:t>
      </w:r>
      <w:r w:rsidRPr="00275DB8">
        <w:rPr>
          <w:rFonts w:ascii="Times New Roman" w:hAnsi="Times New Roman" w:cs="Times New Roman"/>
          <w:i/>
        </w:rPr>
        <w:t>зазначається, якщо не збігається з</w:t>
      </w:r>
    </w:p>
    <w:p w:rsidR="00BD73EA" w:rsidRPr="00275DB8" w:rsidRDefault="00BD73EA" w:rsidP="00BD73EA">
      <w:pPr>
        <w:spacing w:after="0" w:line="240" w:lineRule="auto"/>
        <w:ind w:left="4878" w:firstLine="423"/>
        <w:rPr>
          <w:rFonts w:ascii="Times New Roman" w:hAnsi="Times New Roman" w:cs="Times New Roman"/>
        </w:rPr>
      </w:pPr>
      <w:r w:rsidRPr="00275DB8">
        <w:rPr>
          <w:rFonts w:ascii="Times New Roman" w:hAnsi="Times New Roman" w:cs="Times New Roman"/>
          <w:i/>
        </w:rPr>
        <w:t xml:space="preserve"> зареєстрованим місцем проживання</w:t>
      </w:r>
      <w:r w:rsidRPr="00275DB8">
        <w:rPr>
          <w:rFonts w:ascii="Times New Roman" w:hAnsi="Times New Roman" w:cs="Times New Roman"/>
        </w:rPr>
        <w:t>)</w:t>
      </w:r>
    </w:p>
    <w:p w:rsidR="00BD73EA" w:rsidRPr="00275DB8" w:rsidRDefault="00BD73EA" w:rsidP="00BD73EA">
      <w:pPr>
        <w:spacing w:after="0" w:line="240" w:lineRule="auto"/>
        <w:ind w:left="5301"/>
        <w:rPr>
          <w:rFonts w:ascii="Times New Roman" w:hAnsi="Times New Roman" w:cs="Times New Roman"/>
        </w:rPr>
      </w:pPr>
      <w:proofErr w:type="spellStart"/>
      <w:r w:rsidRPr="00275DB8">
        <w:rPr>
          <w:rFonts w:ascii="Times New Roman" w:hAnsi="Times New Roman" w:cs="Times New Roman"/>
        </w:rPr>
        <w:t>рнокпп</w:t>
      </w:r>
      <w:proofErr w:type="spellEnd"/>
      <w:r w:rsidRPr="00275DB8">
        <w:rPr>
          <w:rFonts w:ascii="Times New Roman" w:hAnsi="Times New Roman" w:cs="Times New Roman"/>
        </w:rPr>
        <w:t xml:space="preserve"> 3812467215 </w:t>
      </w:r>
    </w:p>
    <w:p w:rsidR="00BD73EA" w:rsidRPr="00275DB8" w:rsidRDefault="00BD73EA" w:rsidP="00BD73EA">
      <w:pPr>
        <w:spacing w:after="0" w:line="240" w:lineRule="auto"/>
        <w:ind w:left="4878" w:firstLine="423"/>
        <w:rPr>
          <w:rFonts w:ascii="Times New Roman" w:hAnsi="Times New Roman" w:cs="Times New Roman"/>
        </w:rPr>
      </w:pPr>
      <w:r w:rsidRPr="00275DB8">
        <w:rPr>
          <w:rFonts w:ascii="Times New Roman" w:hAnsi="Times New Roman" w:cs="Times New Roman"/>
        </w:rPr>
        <w:t>засоби зв’язку: 00-00-00,</w:t>
      </w:r>
    </w:p>
    <w:p w:rsidR="00BD73EA" w:rsidRPr="00275DB8" w:rsidRDefault="00BD73EA" w:rsidP="00BD73EA">
      <w:pPr>
        <w:spacing w:after="0" w:line="240" w:lineRule="auto"/>
        <w:ind w:left="5301"/>
        <w:rPr>
          <w:rFonts w:ascii="Times New Roman" w:hAnsi="Times New Roman" w:cs="Times New Roman"/>
        </w:rPr>
      </w:pPr>
      <w:r w:rsidRPr="00275DB8">
        <w:rPr>
          <w:rFonts w:ascii="Times New Roman" w:hAnsi="Times New Roman" w:cs="Times New Roman"/>
        </w:rPr>
        <w:t xml:space="preserve">адреса електронної пошти: </w:t>
      </w:r>
      <w:hyperlink r:id="rId5" w:history="1">
        <w:r w:rsidRPr="00275DB8">
          <w:rPr>
            <w:rStyle w:val="a6"/>
            <w:rFonts w:ascii="Times New Roman" w:hAnsi="Times New Roman" w:cs="Times New Roman"/>
            <w:lang w:val="en-US"/>
          </w:rPr>
          <w:t>ivanova</w:t>
        </w:r>
        <w:r w:rsidRPr="00275DB8">
          <w:rPr>
            <w:rStyle w:val="a6"/>
            <w:rFonts w:ascii="Times New Roman" w:hAnsi="Times New Roman" w:cs="Times New Roman"/>
          </w:rPr>
          <w:t>@</w:t>
        </w:r>
        <w:r w:rsidRPr="00275DB8">
          <w:rPr>
            <w:rStyle w:val="a6"/>
            <w:rFonts w:ascii="Times New Roman" w:hAnsi="Times New Roman" w:cs="Times New Roman"/>
            <w:lang w:val="en-US"/>
          </w:rPr>
          <w:t>gmail</w:t>
        </w:r>
        <w:r w:rsidRPr="00275DB8">
          <w:rPr>
            <w:rStyle w:val="a6"/>
            <w:rFonts w:ascii="Times New Roman" w:hAnsi="Times New Roman" w:cs="Times New Roman"/>
          </w:rPr>
          <w:t>.</w:t>
        </w:r>
        <w:r w:rsidRPr="00275DB8">
          <w:rPr>
            <w:rStyle w:val="a6"/>
            <w:rFonts w:ascii="Times New Roman" w:hAnsi="Times New Roman" w:cs="Times New Roman"/>
            <w:lang w:val="en-US"/>
          </w:rPr>
          <w:t>com</w:t>
        </w:r>
      </w:hyperlink>
    </w:p>
    <w:p w:rsidR="00BD73EA" w:rsidRPr="00275DB8" w:rsidRDefault="00BD73EA" w:rsidP="00BD73EA">
      <w:pPr>
        <w:spacing w:after="0" w:line="240" w:lineRule="auto"/>
        <w:ind w:left="5301"/>
        <w:rPr>
          <w:rFonts w:ascii="Times New Roman" w:hAnsi="Times New Roman" w:cs="Times New Roman"/>
        </w:rPr>
      </w:pPr>
      <w:r w:rsidRPr="00275DB8">
        <w:rPr>
          <w:rFonts w:ascii="Times New Roman" w:hAnsi="Times New Roman" w:cs="Times New Roman"/>
        </w:rPr>
        <w:t>офіційна електронна пошта*:</w:t>
      </w:r>
    </w:p>
    <w:p w:rsidR="00BD73EA" w:rsidRPr="00275DB8" w:rsidRDefault="00BD73EA" w:rsidP="00BD73EA">
      <w:pPr>
        <w:spacing w:after="0" w:line="240" w:lineRule="auto"/>
        <w:ind w:left="5301"/>
        <w:rPr>
          <w:rFonts w:ascii="Times New Roman" w:hAnsi="Times New Roman" w:cs="Times New Roman"/>
          <w:i/>
        </w:rPr>
      </w:pPr>
      <w:r w:rsidRPr="00275DB8">
        <w:rPr>
          <w:rFonts w:ascii="Times New Roman" w:hAnsi="Times New Roman" w:cs="Times New Roman"/>
          <w:i/>
        </w:rPr>
        <w:t>*зазначити/ відсутня</w:t>
      </w:r>
    </w:p>
    <w:p w:rsidR="00BD73EA" w:rsidRPr="00275DB8" w:rsidRDefault="00BD73EA" w:rsidP="00BD73EA">
      <w:pPr>
        <w:spacing w:after="0" w:line="240" w:lineRule="auto"/>
        <w:ind w:left="1701"/>
        <w:rPr>
          <w:rFonts w:ascii="Times New Roman" w:hAnsi="Times New Roman" w:cs="Times New Roman"/>
        </w:rPr>
      </w:pPr>
    </w:p>
    <w:p w:rsidR="00BD73EA" w:rsidRPr="00275DB8" w:rsidRDefault="00BD73EA" w:rsidP="00BD73EA">
      <w:pPr>
        <w:spacing w:after="0" w:line="240" w:lineRule="auto"/>
        <w:ind w:left="1701"/>
        <w:rPr>
          <w:rFonts w:ascii="Times New Roman" w:hAnsi="Times New Roman" w:cs="Times New Roman"/>
        </w:rPr>
      </w:pPr>
      <w:r w:rsidRPr="00275DB8">
        <w:rPr>
          <w:rFonts w:ascii="Times New Roman" w:hAnsi="Times New Roman" w:cs="Times New Roman"/>
        </w:rPr>
        <w:t xml:space="preserve">                  </w:t>
      </w:r>
      <w:r w:rsidRPr="00275DB8">
        <w:rPr>
          <w:rFonts w:ascii="Times New Roman" w:hAnsi="Times New Roman" w:cs="Times New Roman"/>
        </w:rPr>
        <w:tab/>
        <w:t xml:space="preserve">         </w:t>
      </w:r>
      <w:r w:rsidRPr="00275DB8">
        <w:rPr>
          <w:rFonts w:ascii="Times New Roman" w:hAnsi="Times New Roman" w:cs="Times New Roman"/>
          <w:b/>
          <w:bCs/>
        </w:rPr>
        <w:t xml:space="preserve">БОРЖНИК:             </w:t>
      </w:r>
      <w:r w:rsidRPr="00275DB8">
        <w:rPr>
          <w:rFonts w:ascii="Times New Roman" w:hAnsi="Times New Roman" w:cs="Times New Roman"/>
        </w:rPr>
        <w:t xml:space="preserve">Іванов Іван Іванович, 03.03.1980 </w:t>
      </w:r>
      <w:proofErr w:type="spellStart"/>
      <w:r w:rsidRPr="00275DB8">
        <w:rPr>
          <w:rFonts w:ascii="Times New Roman" w:hAnsi="Times New Roman" w:cs="Times New Roman"/>
        </w:rPr>
        <w:t>р.н</w:t>
      </w:r>
      <w:proofErr w:type="spellEnd"/>
      <w:r w:rsidRPr="00275DB8">
        <w:rPr>
          <w:rFonts w:ascii="Times New Roman" w:hAnsi="Times New Roman" w:cs="Times New Roman"/>
        </w:rPr>
        <w:t>.,</w:t>
      </w:r>
    </w:p>
    <w:p w:rsidR="00BD73EA" w:rsidRPr="00275DB8" w:rsidRDefault="00BD73EA" w:rsidP="00BD73EA">
      <w:pPr>
        <w:spacing w:after="0" w:line="240" w:lineRule="auto"/>
        <w:ind w:left="1701"/>
        <w:rPr>
          <w:rFonts w:ascii="Times New Roman" w:hAnsi="Times New Roman" w:cs="Times New Roman"/>
        </w:rPr>
      </w:pPr>
      <w:r w:rsidRPr="00275DB8">
        <w:rPr>
          <w:rFonts w:ascii="Times New Roman" w:hAnsi="Times New Roman" w:cs="Times New Roman"/>
        </w:rPr>
        <w:t xml:space="preserve">                                                                  зареєстроване місце проживання: </w:t>
      </w:r>
    </w:p>
    <w:p w:rsidR="00BD73EA" w:rsidRPr="00275DB8" w:rsidRDefault="00BD73EA" w:rsidP="00BD73EA">
      <w:pPr>
        <w:spacing w:after="0" w:line="240" w:lineRule="auto"/>
        <w:ind w:left="4593" w:firstLine="708"/>
        <w:rPr>
          <w:rFonts w:ascii="Times New Roman" w:hAnsi="Times New Roman" w:cs="Times New Roman"/>
        </w:rPr>
      </w:pPr>
      <w:smartTag w:uri="urn:schemas-microsoft-com:office:smarttags" w:element="metricconverter">
        <w:smartTagPr>
          <w:attr w:name="ProductID" w:val="36034, м"/>
        </w:smartTagPr>
        <w:r w:rsidRPr="00275DB8">
          <w:rPr>
            <w:rFonts w:ascii="Times New Roman" w:hAnsi="Times New Roman" w:cs="Times New Roman"/>
          </w:rPr>
          <w:t>36034, м</w:t>
        </w:r>
      </w:smartTag>
      <w:r w:rsidRPr="00275DB8">
        <w:rPr>
          <w:rFonts w:ascii="Times New Roman" w:hAnsi="Times New Roman" w:cs="Times New Roman"/>
        </w:rPr>
        <w:t xml:space="preserve">. Полтава, </w:t>
      </w:r>
    </w:p>
    <w:p w:rsidR="00BD73EA" w:rsidRPr="00275DB8" w:rsidRDefault="00BD73EA" w:rsidP="00BD73EA">
      <w:pPr>
        <w:spacing w:after="0" w:line="240" w:lineRule="auto"/>
        <w:ind w:left="5301"/>
        <w:rPr>
          <w:rFonts w:ascii="Times New Roman" w:hAnsi="Times New Roman" w:cs="Times New Roman"/>
        </w:rPr>
      </w:pPr>
      <w:r w:rsidRPr="00275DB8">
        <w:rPr>
          <w:rFonts w:ascii="Times New Roman" w:hAnsi="Times New Roman" w:cs="Times New Roman"/>
        </w:rPr>
        <w:t xml:space="preserve">вул. </w:t>
      </w:r>
      <w:proofErr w:type="spellStart"/>
      <w:r w:rsidRPr="00275DB8">
        <w:rPr>
          <w:rFonts w:ascii="Times New Roman" w:hAnsi="Times New Roman" w:cs="Times New Roman"/>
        </w:rPr>
        <w:t>Половка</w:t>
      </w:r>
      <w:proofErr w:type="spellEnd"/>
      <w:r w:rsidRPr="00275DB8">
        <w:rPr>
          <w:rFonts w:ascii="Times New Roman" w:hAnsi="Times New Roman" w:cs="Times New Roman"/>
        </w:rPr>
        <w:t xml:space="preserve">, буд. 93, кв. 77,     </w:t>
      </w:r>
    </w:p>
    <w:p w:rsidR="00BD73EA" w:rsidRPr="00275DB8" w:rsidRDefault="00BD73EA" w:rsidP="00BD73EA">
      <w:pPr>
        <w:spacing w:after="0" w:line="240" w:lineRule="auto"/>
        <w:ind w:left="4878" w:firstLine="423"/>
        <w:rPr>
          <w:rFonts w:ascii="Times New Roman" w:hAnsi="Times New Roman" w:cs="Times New Roman"/>
        </w:rPr>
      </w:pPr>
      <w:r w:rsidRPr="00275DB8">
        <w:rPr>
          <w:rFonts w:ascii="Times New Roman" w:hAnsi="Times New Roman" w:cs="Times New Roman"/>
        </w:rPr>
        <w:t>Фактичне місце проживання*:</w:t>
      </w:r>
    </w:p>
    <w:p w:rsidR="00BD73EA" w:rsidRPr="00275DB8" w:rsidRDefault="00BD73EA" w:rsidP="00BD73EA">
      <w:pPr>
        <w:spacing w:after="0" w:line="240" w:lineRule="auto"/>
        <w:ind w:left="4878" w:firstLine="423"/>
        <w:rPr>
          <w:rFonts w:ascii="Times New Roman" w:hAnsi="Times New Roman" w:cs="Times New Roman"/>
          <w:i/>
        </w:rPr>
      </w:pPr>
      <w:r w:rsidRPr="00275DB8">
        <w:rPr>
          <w:rFonts w:ascii="Times New Roman" w:hAnsi="Times New Roman" w:cs="Times New Roman"/>
        </w:rPr>
        <w:t>(*</w:t>
      </w:r>
      <w:r w:rsidRPr="00275DB8">
        <w:rPr>
          <w:rFonts w:ascii="Times New Roman" w:hAnsi="Times New Roman" w:cs="Times New Roman"/>
          <w:i/>
        </w:rPr>
        <w:t>зазначається, якщо не збігається з</w:t>
      </w:r>
    </w:p>
    <w:p w:rsidR="00BD73EA" w:rsidRPr="00275DB8" w:rsidRDefault="00BD73EA" w:rsidP="00BD73EA">
      <w:pPr>
        <w:spacing w:after="0" w:line="240" w:lineRule="auto"/>
        <w:ind w:left="4878" w:firstLine="423"/>
        <w:rPr>
          <w:rFonts w:ascii="Times New Roman" w:hAnsi="Times New Roman" w:cs="Times New Roman"/>
        </w:rPr>
      </w:pPr>
      <w:r w:rsidRPr="00275DB8">
        <w:rPr>
          <w:rFonts w:ascii="Times New Roman" w:hAnsi="Times New Roman" w:cs="Times New Roman"/>
          <w:i/>
        </w:rPr>
        <w:t xml:space="preserve"> зареєстрованим місцем проживання</w:t>
      </w:r>
      <w:r w:rsidRPr="00275DB8">
        <w:rPr>
          <w:rFonts w:ascii="Times New Roman" w:hAnsi="Times New Roman" w:cs="Times New Roman"/>
        </w:rPr>
        <w:t>)</w:t>
      </w:r>
    </w:p>
    <w:p w:rsidR="00BD73EA" w:rsidRPr="00275DB8" w:rsidRDefault="00BD73EA" w:rsidP="00BD73EA">
      <w:pPr>
        <w:spacing w:after="0" w:line="240" w:lineRule="auto"/>
        <w:ind w:left="5301"/>
        <w:rPr>
          <w:rFonts w:ascii="Times New Roman" w:hAnsi="Times New Roman" w:cs="Times New Roman"/>
        </w:rPr>
      </w:pPr>
      <w:proofErr w:type="spellStart"/>
      <w:r w:rsidRPr="00275DB8">
        <w:rPr>
          <w:rFonts w:ascii="Times New Roman" w:hAnsi="Times New Roman" w:cs="Times New Roman"/>
        </w:rPr>
        <w:t>рнокпп</w:t>
      </w:r>
      <w:proofErr w:type="spellEnd"/>
      <w:r w:rsidRPr="00275DB8">
        <w:rPr>
          <w:rFonts w:ascii="Times New Roman" w:hAnsi="Times New Roman" w:cs="Times New Roman"/>
        </w:rPr>
        <w:t xml:space="preserve"> 1234567894 </w:t>
      </w:r>
    </w:p>
    <w:p w:rsidR="00BD73EA" w:rsidRPr="00275DB8" w:rsidRDefault="00BD73EA" w:rsidP="00BD73EA">
      <w:pPr>
        <w:spacing w:after="0" w:line="240" w:lineRule="auto"/>
        <w:ind w:left="4878" w:firstLine="423"/>
        <w:rPr>
          <w:rFonts w:ascii="Times New Roman" w:hAnsi="Times New Roman" w:cs="Times New Roman"/>
        </w:rPr>
      </w:pPr>
      <w:r w:rsidRPr="00275DB8">
        <w:rPr>
          <w:rFonts w:ascii="Times New Roman" w:hAnsi="Times New Roman" w:cs="Times New Roman"/>
        </w:rPr>
        <w:t>тел.: 00-00-00,</w:t>
      </w:r>
    </w:p>
    <w:p w:rsidR="00BD73EA" w:rsidRPr="00275DB8" w:rsidRDefault="00BD73EA" w:rsidP="00BD73EA">
      <w:pPr>
        <w:spacing w:after="0" w:line="240" w:lineRule="auto"/>
        <w:ind w:left="5301"/>
        <w:rPr>
          <w:rFonts w:ascii="Times New Roman" w:hAnsi="Times New Roman" w:cs="Times New Roman"/>
        </w:rPr>
      </w:pPr>
      <w:r w:rsidRPr="00275DB8">
        <w:rPr>
          <w:rFonts w:ascii="Times New Roman" w:hAnsi="Times New Roman" w:cs="Times New Roman"/>
        </w:rPr>
        <w:t xml:space="preserve">адреса електронної пошти: </w:t>
      </w:r>
      <w:hyperlink r:id="rId6" w:history="1">
        <w:r w:rsidRPr="00275DB8">
          <w:rPr>
            <w:rStyle w:val="a6"/>
            <w:rFonts w:ascii="Times New Roman" w:hAnsi="Times New Roman" w:cs="Times New Roman"/>
            <w:lang w:val="en-US"/>
          </w:rPr>
          <w:t>ivanov</w:t>
        </w:r>
        <w:r w:rsidRPr="00275DB8">
          <w:rPr>
            <w:rStyle w:val="a6"/>
            <w:rFonts w:ascii="Times New Roman" w:hAnsi="Times New Roman" w:cs="Times New Roman"/>
          </w:rPr>
          <w:t>@</w:t>
        </w:r>
        <w:r w:rsidRPr="00275DB8">
          <w:rPr>
            <w:rStyle w:val="a6"/>
            <w:rFonts w:ascii="Times New Roman" w:hAnsi="Times New Roman" w:cs="Times New Roman"/>
            <w:lang w:val="en-US"/>
          </w:rPr>
          <w:t>gmail</w:t>
        </w:r>
        <w:r w:rsidRPr="00275DB8">
          <w:rPr>
            <w:rStyle w:val="a6"/>
            <w:rFonts w:ascii="Times New Roman" w:hAnsi="Times New Roman" w:cs="Times New Roman"/>
          </w:rPr>
          <w:t>.</w:t>
        </w:r>
        <w:r w:rsidRPr="00275DB8">
          <w:rPr>
            <w:rStyle w:val="a6"/>
            <w:rFonts w:ascii="Times New Roman" w:hAnsi="Times New Roman" w:cs="Times New Roman"/>
            <w:lang w:val="en-US"/>
          </w:rPr>
          <w:t>com</w:t>
        </w:r>
      </w:hyperlink>
    </w:p>
    <w:p w:rsidR="00BD73EA" w:rsidRPr="00275DB8" w:rsidRDefault="00BD73EA" w:rsidP="00BD73EA">
      <w:pPr>
        <w:spacing w:after="0" w:line="240" w:lineRule="auto"/>
        <w:ind w:left="5301"/>
        <w:rPr>
          <w:rFonts w:ascii="Times New Roman" w:hAnsi="Times New Roman" w:cs="Times New Roman"/>
        </w:rPr>
      </w:pPr>
      <w:r w:rsidRPr="00275DB8">
        <w:rPr>
          <w:rFonts w:ascii="Times New Roman" w:hAnsi="Times New Roman" w:cs="Times New Roman"/>
        </w:rPr>
        <w:t>офіційна електронна пошта*:</w:t>
      </w:r>
    </w:p>
    <w:p w:rsidR="00BD73EA" w:rsidRPr="00275DB8" w:rsidRDefault="00BD73EA" w:rsidP="00BD73EA">
      <w:pPr>
        <w:spacing w:after="0" w:line="240" w:lineRule="auto"/>
        <w:ind w:left="5301"/>
        <w:rPr>
          <w:rFonts w:ascii="Times New Roman" w:hAnsi="Times New Roman" w:cs="Times New Roman"/>
          <w:i/>
        </w:rPr>
      </w:pPr>
      <w:r w:rsidRPr="00275DB8">
        <w:rPr>
          <w:rFonts w:ascii="Times New Roman" w:hAnsi="Times New Roman" w:cs="Times New Roman"/>
          <w:i/>
        </w:rPr>
        <w:t>*зазначити/ відсутня</w:t>
      </w:r>
    </w:p>
    <w:p w:rsidR="00BD73EA" w:rsidRPr="00275DB8" w:rsidRDefault="00BD73EA" w:rsidP="00BD73EA">
      <w:pPr>
        <w:pStyle w:val="a3"/>
        <w:shd w:val="clear" w:color="auto" w:fill="FFFFFF"/>
        <w:spacing w:before="0" w:beforeAutospacing="0" w:after="150" w:afterAutospacing="0"/>
        <w:jc w:val="center"/>
        <w:rPr>
          <w:rStyle w:val="a4"/>
          <w:color w:val="3A3A3A"/>
          <w:sz w:val="22"/>
          <w:szCs w:val="22"/>
        </w:rPr>
      </w:pPr>
    </w:p>
    <w:p w:rsidR="00BD73EA" w:rsidRPr="00275DB8" w:rsidRDefault="00BD73EA" w:rsidP="00BD73EA">
      <w:pPr>
        <w:pStyle w:val="a3"/>
        <w:shd w:val="clear" w:color="auto" w:fill="FFFFFF"/>
        <w:spacing w:before="0" w:beforeAutospacing="0" w:after="150" w:afterAutospacing="0"/>
        <w:jc w:val="center"/>
        <w:rPr>
          <w:rStyle w:val="a4"/>
          <w:color w:val="3A3A3A"/>
          <w:sz w:val="22"/>
          <w:szCs w:val="22"/>
        </w:rPr>
      </w:pPr>
    </w:p>
    <w:p w:rsidR="00BD73EA" w:rsidRPr="00275DB8" w:rsidRDefault="00BD73EA" w:rsidP="00BD73EA">
      <w:pPr>
        <w:pStyle w:val="a3"/>
        <w:shd w:val="clear" w:color="auto" w:fill="FFFFFF"/>
        <w:spacing w:before="0" w:beforeAutospacing="0" w:after="150" w:afterAutospacing="0"/>
        <w:jc w:val="center"/>
        <w:rPr>
          <w:color w:val="3A3A3A"/>
          <w:sz w:val="22"/>
          <w:szCs w:val="22"/>
        </w:rPr>
      </w:pPr>
      <w:r w:rsidRPr="00275DB8">
        <w:rPr>
          <w:rStyle w:val="a4"/>
          <w:color w:val="3A3A3A"/>
          <w:sz w:val="22"/>
          <w:szCs w:val="22"/>
        </w:rPr>
        <w:t>ЗАЯВА</w:t>
      </w:r>
    </w:p>
    <w:p w:rsidR="00BD73EA" w:rsidRPr="00275DB8" w:rsidRDefault="00BD73EA" w:rsidP="00BD73EA">
      <w:pPr>
        <w:pStyle w:val="a3"/>
        <w:shd w:val="clear" w:color="auto" w:fill="FFFFFF"/>
        <w:spacing w:before="0" w:beforeAutospacing="0" w:after="150" w:afterAutospacing="0"/>
        <w:jc w:val="center"/>
        <w:rPr>
          <w:color w:val="3A3A3A"/>
          <w:sz w:val="22"/>
          <w:szCs w:val="22"/>
        </w:rPr>
      </w:pPr>
      <w:r w:rsidRPr="00275DB8">
        <w:rPr>
          <w:rStyle w:val="a4"/>
          <w:color w:val="3A3A3A"/>
          <w:sz w:val="22"/>
          <w:szCs w:val="22"/>
        </w:rPr>
        <w:t>про видачу судового наказу про стягнення аліментів на дитину</w:t>
      </w:r>
      <w:r w:rsidRPr="00275DB8">
        <w:rPr>
          <w:color w:val="3A3A3A"/>
          <w:sz w:val="22"/>
          <w:szCs w:val="22"/>
        </w:rPr>
        <w:t> *</w:t>
      </w:r>
    </w:p>
    <w:p w:rsidR="00BD73EA" w:rsidRPr="00275DB8" w:rsidRDefault="00BD73EA" w:rsidP="00275DB8">
      <w:pPr>
        <w:pStyle w:val="a3"/>
        <w:shd w:val="clear" w:color="auto" w:fill="FFFFFF"/>
        <w:spacing w:before="0" w:beforeAutospacing="0" w:after="150" w:afterAutospacing="0"/>
        <w:ind w:firstLine="708"/>
        <w:jc w:val="both"/>
        <w:rPr>
          <w:color w:val="3A3A3A"/>
          <w:sz w:val="22"/>
          <w:szCs w:val="22"/>
        </w:rPr>
      </w:pPr>
      <w:r w:rsidRPr="00275DB8">
        <w:rPr>
          <w:color w:val="3A3A3A"/>
          <w:sz w:val="22"/>
          <w:szCs w:val="22"/>
        </w:rPr>
        <w:t>Я, </w:t>
      </w:r>
      <w:r w:rsidRPr="00275DB8">
        <w:rPr>
          <w:rStyle w:val="a5"/>
          <w:color w:val="3A3A3A"/>
          <w:sz w:val="22"/>
          <w:szCs w:val="22"/>
        </w:rPr>
        <w:t xml:space="preserve">Іванова Катерина Іванівна, </w:t>
      </w:r>
      <w:r w:rsidR="00FF255B" w:rsidRPr="00275DB8">
        <w:rPr>
          <w:rStyle w:val="a5"/>
          <w:color w:val="3A3A3A"/>
          <w:sz w:val="22"/>
          <w:szCs w:val="22"/>
        </w:rPr>
        <w:t>20.07.2007</w:t>
      </w:r>
      <w:r w:rsidRPr="00275DB8">
        <w:rPr>
          <w:rStyle w:val="a5"/>
          <w:color w:val="3A3A3A"/>
          <w:sz w:val="22"/>
          <w:szCs w:val="22"/>
        </w:rPr>
        <w:t xml:space="preserve"> року</w:t>
      </w:r>
      <w:r w:rsidRPr="00275DB8">
        <w:rPr>
          <w:color w:val="3A3A3A"/>
          <w:sz w:val="22"/>
          <w:szCs w:val="22"/>
        </w:rPr>
        <w:t> вступила в шлюб з відповідачем, </w:t>
      </w:r>
      <w:r w:rsidR="00FF255B" w:rsidRPr="00275DB8">
        <w:rPr>
          <w:rStyle w:val="a5"/>
          <w:color w:val="3A3A3A"/>
          <w:sz w:val="22"/>
          <w:szCs w:val="22"/>
        </w:rPr>
        <w:t>Івановим Іваном Івановичем</w:t>
      </w:r>
      <w:r w:rsidRPr="00275DB8">
        <w:rPr>
          <w:rStyle w:val="a5"/>
          <w:color w:val="3A3A3A"/>
          <w:sz w:val="22"/>
          <w:szCs w:val="22"/>
        </w:rPr>
        <w:t xml:space="preserve">. </w:t>
      </w:r>
      <w:r w:rsidR="00FF255B" w:rsidRPr="00275DB8">
        <w:rPr>
          <w:rStyle w:val="a5"/>
          <w:color w:val="3A3A3A"/>
          <w:sz w:val="22"/>
          <w:szCs w:val="22"/>
        </w:rPr>
        <w:t xml:space="preserve">10.03.2019 </w:t>
      </w:r>
      <w:r w:rsidRPr="00275DB8">
        <w:rPr>
          <w:rStyle w:val="a5"/>
          <w:color w:val="3A3A3A"/>
          <w:sz w:val="22"/>
          <w:szCs w:val="22"/>
        </w:rPr>
        <w:t xml:space="preserve"> року</w:t>
      </w:r>
      <w:r w:rsidRPr="00275DB8">
        <w:rPr>
          <w:color w:val="3A3A3A"/>
          <w:sz w:val="22"/>
          <w:szCs w:val="22"/>
        </w:rPr>
        <w:t xml:space="preserve"> наш шлюб було розірвано рішенням </w:t>
      </w:r>
      <w:r w:rsidR="00FF255B" w:rsidRPr="00275DB8">
        <w:rPr>
          <w:color w:val="3A3A3A"/>
          <w:sz w:val="22"/>
          <w:szCs w:val="22"/>
        </w:rPr>
        <w:t>Київського районного суду м. Полтави</w:t>
      </w:r>
      <w:r w:rsidRPr="00275DB8">
        <w:rPr>
          <w:color w:val="3A3A3A"/>
          <w:sz w:val="22"/>
          <w:szCs w:val="22"/>
        </w:rPr>
        <w:t> </w:t>
      </w:r>
      <w:r w:rsidRPr="00275DB8">
        <w:rPr>
          <w:rStyle w:val="a5"/>
          <w:color w:val="3A3A3A"/>
          <w:sz w:val="22"/>
          <w:szCs w:val="22"/>
        </w:rPr>
        <w:t>( чи продовжую перебувати у зареєстрованому шлюбі)</w:t>
      </w:r>
      <w:r w:rsidRPr="00275DB8">
        <w:rPr>
          <w:color w:val="3A3A3A"/>
          <w:sz w:val="22"/>
          <w:szCs w:val="22"/>
        </w:rPr>
        <w:t>.</w:t>
      </w:r>
    </w:p>
    <w:p w:rsidR="00BD73EA" w:rsidRPr="00275DB8" w:rsidRDefault="00BD73EA" w:rsidP="00275DB8">
      <w:pPr>
        <w:pStyle w:val="a3"/>
        <w:shd w:val="clear" w:color="auto" w:fill="FFFFFF"/>
        <w:spacing w:before="0" w:beforeAutospacing="0" w:after="150" w:afterAutospacing="0"/>
        <w:ind w:firstLine="708"/>
        <w:jc w:val="both"/>
        <w:rPr>
          <w:color w:val="3A3A3A"/>
          <w:sz w:val="22"/>
          <w:szCs w:val="22"/>
        </w:rPr>
      </w:pPr>
      <w:r w:rsidRPr="00275DB8">
        <w:rPr>
          <w:color w:val="3A3A3A"/>
          <w:sz w:val="22"/>
          <w:szCs w:val="22"/>
        </w:rPr>
        <w:t>Маємо спільну дитину – </w:t>
      </w:r>
      <w:r w:rsidR="00FF255B" w:rsidRPr="00275DB8">
        <w:rPr>
          <w:rStyle w:val="a5"/>
          <w:color w:val="3A3A3A"/>
          <w:sz w:val="22"/>
          <w:szCs w:val="22"/>
        </w:rPr>
        <w:t>Іванова Михайла Івановича</w:t>
      </w:r>
      <w:r w:rsidRPr="00275DB8">
        <w:rPr>
          <w:rStyle w:val="a5"/>
          <w:color w:val="3A3A3A"/>
          <w:sz w:val="22"/>
          <w:szCs w:val="22"/>
        </w:rPr>
        <w:t xml:space="preserve">, </w:t>
      </w:r>
      <w:r w:rsidR="00FF255B" w:rsidRPr="00275DB8">
        <w:rPr>
          <w:rStyle w:val="a5"/>
          <w:color w:val="3A3A3A"/>
          <w:sz w:val="22"/>
          <w:szCs w:val="22"/>
        </w:rPr>
        <w:t>01.10.2009</w:t>
      </w:r>
      <w:r w:rsidRPr="00275DB8">
        <w:rPr>
          <w:rStyle w:val="a5"/>
          <w:color w:val="3A3A3A"/>
          <w:sz w:val="22"/>
          <w:szCs w:val="22"/>
        </w:rPr>
        <w:t xml:space="preserve"> року народження</w:t>
      </w:r>
      <w:r w:rsidRPr="00275DB8">
        <w:rPr>
          <w:color w:val="3A3A3A"/>
          <w:sz w:val="22"/>
          <w:szCs w:val="22"/>
        </w:rPr>
        <w:t>, який проживає разом зі мною. Дитина знаходиться повністю на моєму утриманні.</w:t>
      </w:r>
    </w:p>
    <w:p w:rsidR="00BD73EA" w:rsidRPr="00275DB8" w:rsidRDefault="00BD73EA" w:rsidP="00275DB8">
      <w:pPr>
        <w:pStyle w:val="a3"/>
        <w:shd w:val="clear" w:color="auto" w:fill="FFFFFF"/>
        <w:spacing w:before="0" w:beforeAutospacing="0" w:after="150" w:afterAutospacing="0"/>
        <w:ind w:firstLine="708"/>
        <w:jc w:val="both"/>
        <w:rPr>
          <w:color w:val="3A3A3A"/>
          <w:sz w:val="22"/>
          <w:szCs w:val="22"/>
        </w:rPr>
      </w:pPr>
      <w:r w:rsidRPr="00275DB8">
        <w:rPr>
          <w:color w:val="3A3A3A"/>
          <w:sz w:val="22"/>
          <w:szCs w:val="22"/>
        </w:rPr>
        <w:t>Відповідач у добровільному порядку коштів на утримання дитини мені не надає та не приймає участі в утриманні дитини.</w:t>
      </w:r>
    </w:p>
    <w:p w:rsidR="00BD73EA" w:rsidRPr="00275DB8" w:rsidRDefault="00BD73EA" w:rsidP="00BD73EA">
      <w:pPr>
        <w:pStyle w:val="a3"/>
        <w:shd w:val="clear" w:color="auto" w:fill="FFFFFF"/>
        <w:spacing w:before="0" w:beforeAutospacing="0" w:after="150" w:afterAutospacing="0"/>
        <w:jc w:val="both"/>
        <w:rPr>
          <w:color w:val="3A3A3A"/>
          <w:sz w:val="22"/>
          <w:szCs w:val="22"/>
        </w:rPr>
      </w:pPr>
      <w:r w:rsidRPr="00275DB8">
        <w:rPr>
          <w:color w:val="3A3A3A"/>
          <w:sz w:val="22"/>
          <w:szCs w:val="22"/>
        </w:rPr>
        <w:t>На підставі викладеного та керуючись п. 5 ч. 1 ст. 161 ЦПК України, ч. 3 ст. 184</w:t>
      </w:r>
      <w:r w:rsidR="00FF255B" w:rsidRPr="00275DB8">
        <w:rPr>
          <w:color w:val="3A3A3A"/>
          <w:sz w:val="22"/>
          <w:szCs w:val="22"/>
        </w:rPr>
        <w:t xml:space="preserve"> </w:t>
      </w:r>
      <w:r w:rsidR="003020E4" w:rsidRPr="00275DB8">
        <w:rPr>
          <w:color w:val="3A3A3A"/>
          <w:sz w:val="22"/>
          <w:szCs w:val="22"/>
        </w:rPr>
        <w:t>(або ч. 5 ст. 184)</w:t>
      </w:r>
      <w:r w:rsidRPr="00275DB8">
        <w:rPr>
          <w:color w:val="3A3A3A"/>
          <w:sz w:val="22"/>
          <w:szCs w:val="22"/>
        </w:rPr>
        <w:t xml:space="preserve"> СК</w:t>
      </w:r>
      <w:r w:rsidR="003E0854" w:rsidRPr="003E0854">
        <w:rPr>
          <w:color w:val="3A3A3A"/>
          <w:sz w:val="22"/>
          <w:szCs w:val="22"/>
          <w:lang w:val="ru-RU"/>
        </w:rPr>
        <w:t xml:space="preserve"> </w:t>
      </w:r>
      <w:bookmarkStart w:id="0" w:name="_GoBack"/>
      <w:bookmarkEnd w:id="0"/>
      <w:r w:rsidR="00275DB8">
        <w:rPr>
          <w:color w:val="3A3A3A"/>
          <w:sz w:val="22"/>
          <w:szCs w:val="22"/>
        </w:rPr>
        <w:t>України</w:t>
      </w:r>
      <w:r w:rsidRPr="00275DB8">
        <w:rPr>
          <w:color w:val="3A3A3A"/>
          <w:sz w:val="22"/>
          <w:szCs w:val="22"/>
        </w:rPr>
        <w:t>, - </w:t>
      </w:r>
    </w:p>
    <w:p w:rsidR="00BD73EA" w:rsidRPr="00275DB8" w:rsidRDefault="00BD73EA" w:rsidP="00BD73EA">
      <w:pPr>
        <w:pStyle w:val="a3"/>
        <w:shd w:val="clear" w:color="auto" w:fill="FFFFFF"/>
        <w:spacing w:before="0" w:beforeAutospacing="0" w:after="150" w:afterAutospacing="0"/>
        <w:rPr>
          <w:rStyle w:val="a4"/>
          <w:color w:val="3A3A3A"/>
          <w:sz w:val="22"/>
          <w:szCs w:val="22"/>
        </w:rPr>
      </w:pPr>
      <w:r w:rsidRPr="00275DB8">
        <w:rPr>
          <w:color w:val="3A3A3A"/>
          <w:sz w:val="22"/>
          <w:szCs w:val="22"/>
        </w:rPr>
        <w:t>                                                               </w:t>
      </w:r>
      <w:r w:rsidRPr="00275DB8">
        <w:rPr>
          <w:rStyle w:val="a4"/>
          <w:color w:val="3A3A3A"/>
          <w:sz w:val="22"/>
          <w:szCs w:val="22"/>
        </w:rPr>
        <w:t>ПРОШУ: </w:t>
      </w:r>
    </w:p>
    <w:p w:rsidR="00275DB8" w:rsidRPr="00275DB8" w:rsidRDefault="00275DB8" w:rsidP="00275DB8">
      <w:pPr>
        <w:shd w:val="clear" w:color="auto" w:fill="FFFFFF"/>
        <w:spacing w:after="150" w:line="240" w:lineRule="auto"/>
        <w:rPr>
          <w:rFonts w:ascii="Times New Roman" w:eastAsia="Times New Roman" w:hAnsi="Times New Roman" w:cs="Times New Roman"/>
          <w:color w:val="3A3A3A"/>
          <w:lang w:eastAsia="uk-UA"/>
        </w:rPr>
      </w:pPr>
      <w:r w:rsidRPr="00275DB8">
        <w:rPr>
          <w:rFonts w:ascii="Times New Roman" w:eastAsia="Times New Roman" w:hAnsi="Times New Roman" w:cs="Times New Roman"/>
          <w:b/>
          <w:bCs/>
          <w:i/>
          <w:iCs/>
          <w:color w:val="3A3A3A"/>
          <w:u w:val="single"/>
          <w:lang w:eastAsia="uk-UA"/>
        </w:rPr>
        <w:t>Якщо стягуються аліменти в твердій сумі</w:t>
      </w:r>
    </w:p>
    <w:p w:rsidR="00BD73EA" w:rsidRPr="00275DB8" w:rsidRDefault="00BD73EA" w:rsidP="00275DB8">
      <w:pPr>
        <w:pStyle w:val="a3"/>
        <w:shd w:val="clear" w:color="auto" w:fill="FFFFFF"/>
        <w:spacing w:before="0" w:beforeAutospacing="0" w:after="150" w:afterAutospacing="0"/>
        <w:ind w:firstLine="708"/>
        <w:jc w:val="both"/>
        <w:rPr>
          <w:color w:val="3A3A3A"/>
          <w:sz w:val="22"/>
          <w:szCs w:val="22"/>
        </w:rPr>
      </w:pPr>
      <w:r w:rsidRPr="00275DB8">
        <w:rPr>
          <w:color w:val="3A3A3A"/>
          <w:sz w:val="22"/>
          <w:szCs w:val="22"/>
        </w:rPr>
        <w:t xml:space="preserve">Стягнути з </w:t>
      </w:r>
      <w:r w:rsidR="003020E4" w:rsidRPr="00275DB8">
        <w:rPr>
          <w:color w:val="3A3A3A"/>
          <w:sz w:val="22"/>
          <w:szCs w:val="22"/>
        </w:rPr>
        <w:t>Іванова Івана Івановича</w:t>
      </w:r>
      <w:r w:rsidRPr="00275DB8">
        <w:rPr>
          <w:color w:val="3A3A3A"/>
          <w:sz w:val="22"/>
          <w:szCs w:val="22"/>
        </w:rPr>
        <w:t xml:space="preserve">, </w:t>
      </w:r>
      <w:r w:rsidR="003020E4" w:rsidRPr="00275DB8">
        <w:rPr>
          <w:color w:val="3A3A3A"/>
          <w:sz w:val="22"/>
          <w:szCs w:val="22"/>
        </w:rPr>
        <w:t>03.03.1980</w:t>
      </w:r>
      <w:r w:rsidRPr="00275DB8">
        <w:rPr>
          <w:color w:val="3A3A3A"/>
          <w:sz w:val="22"/>
          <w:szCs w:val="22"/>
        </w:rPr>
        <w:t xml:space="preserve"> року народження, на мою користь аліменти на утримання дитини </w:t>
      </w:r>
      <w:r w:rsidR="003020E4" w:rsidRPr="00275DB8">
        <w:rPr>
          <w:rStyle w:val="a5"/>
          <w:color w:val="3A3A3A"/>
          <w:sz w:val="22"/>
          <w:szCs w:val="22"/>
        </w:rPr>
        <w:t>Іванова Михайла Івановича, 01.10.2009</w:t>
      </w:r>
      <w:r w:rsidRPr="00275DB8">
        <w:rPr>
          <w:color w:val="3A3A3A"/>
          <w:sz w:val="22"/>
          <w:szCs w:val="22"/>
        </w:rPr>
        <w:t xml:space="preserve"> року народження, у твердій грошовій сумі в розмірі 50 відсотків прожиткового мінімуму для дитини відповідного віку, до досягнення дитиною повноліття.</w:t>
      </w:r>
    </w:p>
    <w:p w:rsidR="00275DB8" w:rsidRPr="00275DB8" w:rsidRDefault="00275DB8" w:rsidP="00275DB8">
      <w:pPr>
        <w:shd w:val="clear" w:color="auto" w:fill="FFFFFF"/>
        <w:spacing w:after="150" w:line="240" w:lineRule="auto"/>
        <w:rPr>
          <w:rFonts w:ascii="Times New Roman" w:eastAsia="Times New Roman" w:hAnsi="Times New Roman" w:cs="Times New Roman"/>
          <w:color w:val="3A3A3A"/>
          <w:lang w:eastAsia="uk-UA"/>
        </w:rPr>
      </w:pPr>
      <w:r w:rsidRPr="00275DB8">
        <w:rPr>
          <w:rFonts w:ascii="Times New Roman" w:eastAsia="Times New Roman" w:hAnsi="Times New Roman" w:cs="Times New Roman"/>
          <w:b/>
          <w:bCs/>
          <w:i/>
          <w:iCs/>
          <w:color w:val="3A3A3A"/>
          <w:u w:val="single"/>
          <w:lang w:eastAsia="uk-UA"/>
        </w:rPr>
        <w:t>Якщо стягуються аліменти в частині від заробітної плати</w:t>
      </w:r>
    </w:p>
    <w:p w:rsidR="00275DB8" w:rsidRPr="00275DB8" w:rsidRDefault="00275DB8" w:rsidP="00275DB8">
      <w:pPr>
        <w:pStyle w:val="a3"/>
        <w:shd w:val="clear" w:color="auto" w:fill="FFFFFF"/>
        <w:spacing w:before="0" w:beforeAutospacing="0" w:after="150" w:afterAutospacing="0"/>
        <w:ind w:firstLine="708"/>
        <w:jc w:val="both"/>
        <w:rPr>
          <w:color w:val="3A3A3A"/>
          <w:sz w:val="22"/>
          <w:szCs w:val="22"/>
        </w:rPr>
      </w:pPr>
      <w:r w:rsidRPr="00275DB8">
        <w:rPr>
          <w:color w:val="3A3A3A"/>
          <w:sz w:val="22"/>
          <w:szCs w:val="22"/>
        </w:rPr>
        <w:t>Стягнути з Іванова Івана Івановича, 03.03.1980 року народження, на мою користь аліменти на утримання дитини </w:t>
      </w:r>
      <w:r w:rsidRPr="00275DB8">
        <w:rPr>
          <w:rStyle w:val="a5"/>
          <w:color w:val="3A3A3A"/>
          <w:sz w:val="22"/>
          <w:szCs w:val="22"/>
        </w:rPr>
        <w:t>Іванова Михайла Івановича, 01.10.2009</w:t>
      </w:r>
      <w:r w:rsidRPr="00275DB8">
        <w:rPr>
          <w:color w:val="3A3A3A"/>
          <w:sz w:val="22"/>
          <w:szCs w:val="22"/>
        </w:rPr>
        <w:t xml:space="preserve"> року народження, у </w:t>
      </w:r>
      <w:r w:rsidRPr="00275DB8">
        <w:rPr>
          <w:color w:val="3A3A3A"/>
          <w:sz w:val="22"/>
          <w:szCs w:val="22"/>
          <w:shd w:val="clear" w:color="auto" w:fill="FFFFFF"/>
        </w:rPr>
        <w:t xml:space="preserve"> розмірі  однієї чверті, заробітку (доходу) платника аліментів</w:t>
      </w:r>
      <w:r w:rsidRPr="00275DB8">
        <w:rPr>
          <w:color w:val="3A3A3A"/>
          <w:sz w:val="22"/>
          <w:szCs w:val="22"/>
        </w:rPr>
        <w:t>, до досягнення дитиною повноліття.</w:t>
      </w:r>
    </w:p>
    <w:p w:rsidR="00275DB8" w:rsidRPr="00275DB8" w:rsidRDefault="00275DB8" w:rsidP="00BD73EA">
      <w:pPr>
        <w:pStyle w:val="a3"/>
        <w:shd w:val="clear" w:color="auto" w:fill="FFFFFF"/>
        <w:spacing w:before="0" w:beforeAutospacing="0" w:after="150" w:afterAutospacing="0"/>
        <w:jc w:val="both"/>
        <w:rPr>
          <w:color w:val="3A3A3A"/>
          <w:sz w:val="22"/>
          <w:szCs w:val="22"/>
        </w:rPr>
      </w:pPr>
    </w:p>
    <w:p w:rsidR="007352F9" w:rsidRDefault="00BD73EA" w:rsidP="00BD73EA">
      <w:pPr>
        <w:pStyle w:val="a3"/>
        <w:shd w:val="clear" w:color="auto" w:fill="FFFFFF"/>
        <w:spacing w:before="0" w:beforeAutospacing="0" w:after="150" w:afterAutospacing="0"/>
        <w:jc w:val="both"/>
        <w:rPr>
          <w:rStyle w:val="a4"/>
          <w:color w:val="3A3A3A"/>
          <w:sz w:val="22"/>
          <w:szCs w:val="22"/>
        </w:rPr>
      </w:pPr>
      <w:r w:rsidRPr="00275DB8">
        <w:rPr>
          <w:rStyle w:val="a4"/>
          <w:color w:val="3A3A3A"/>
          <w:sz w:val="22"/>
          <w:szCs w:val="22"/>
        </w:rPr>
        <w:t>ДОДАТКИ:</w:t>
      </w:r>
    </w:p>
    <w:p w:rsidR="00BD73EA" w:rsidRPr="00275DB8" w:rsidRDefault="00BD73EA" w:rsidP="00BD73EA">
      <w:pPr>
        <w:pStyle w:val="a3"/>
        <w:shd w:val="clear" w:color="auto" w:fill="FFFFFF"/>
        <w:spacing w:before="0" w:beforeAutospacing="0" w:after="150" w:afterAutospacing="0"/>
        <w:jc w:val="both"/>
        <w:rPr>
          <w:color w:val="3A3A3A"/>
          <w:sz w:val="22"/>
          <w:szCs w:val="22"/>
        </w:rPr>
      </w:pPr>
      <w:r w:rsidRPr="00275DB8">
        <w:rPr>
          <w:rStyle w:val="a4"/>
          <w:color w:val="3A3A3A"/>
          <w:sz w:val="22"/>
          <w:szCs w:val="22"/>
        </w:rPr>
        <w:t xml:space="preserve"> - </w:t>
      </w:r>
      <w:r w:rsidRPr="00275DB8">
        <w:rPr>
          <w:color w:val="3A3A3A"/>
          <w:sz w:val="22"/>
          <w:szCs w:val="22"/>
        </w:rPr>
        <w:t>копія свідоцтва про</w:t>
      </w:r>
      <w:r w:rsidRPr="00275DB8">
        <w:rPr>
          <w:rStyle w:val="a4"/>
          <w:color w:val="3A3A3A"/>
          <w:sz w:val="22"/>
          <w:szCs w:val="22"/>
        </w:rPr>
        <w:t> </w:t>
      </w:r>
      <w:r w:rsidRPr="00275DB8">
        <w:rPr>
          <w:color w:val="3A3A3A"/>
          <w:sz w:val="22"/>
          <w:szCs w:val="22"/>
        </w:rPr>
        <w:t>народження дитини;</w:t>
      </w:r>
    </w:p>
    <w:p w:rsidR="00BD73EA" w:rsidRPr="00275DB8" w:rsidRDefault="00BD73EA" w:rsidP="00BD73EA">
      <w:pPr>
        <w:pStyle w:val="a3"/>
        <w:shd w:val="clear" w:color="auto" w:fill="FFFFFF"/>
        <w:spacing w:before="0" w:beforeAutospacing="0" w:after="150" w:afterAutospacing="0"/>
        <w:jc w:val="both"/>
        <w:rPr>
          <w:color w:val="3A3A3A"/>
          <w:sz w:val="22"/>
          <w:szCs w:val="22"/>
        </w:rPr>
      </w:pPr>
      <w:r w:rsidRPr="00275DB8">
        <w:rPr>
          <w:color w:val="3A3A3A"/>
          <w:sz w:val="22"/>
          <w:szCs w:val="22"/>
        </w:rPr>
        <w:t>- копія свідоцтва про розірвання шлюбу або копія свідоцтва про укладення шлюбу;</w:t>
      </w:r>
    </w:p>
    <w:p w:rsidR="00BD73EA" w:rsidRPr="00275DB8" w:rsidRDefault="00BD73EA" w:rsidP="00BD73EA">
      <w:pPr>
        <w:pStyle w:val="a3"/>
        <w:shd w:val="clear" w:color="auto" w:fill="FFFFFF"/>
        <w:spacing w:before="0" w:beforeAutospacing="0" w:after="150" w:afterAutospacing="0"/>
        <w:jc w:val="both"/>
        <w:rPr>
          <w:color w:val="3A3A3A"/>
          <w:sz w:val="22"/>
          <w:szCs w:val="22"/>
        </w:rPr>
      </w:pPr>
      <w:r w:rsidRPr="00275DB8">
        <w:rPr>
          <w:color w:val="3A3A3A"/>
          <w:sz w:val="22"/>
          <w:szCs w:val="22"/>
        </w:rPr>
        <w:t>- довідка з місця проживання(</w:t>
      </w:r>
      <w:r w:rsidRPr="00275DB8">
        <w:rPr>
          <w:color w:val="3A3A3A"/>
          <w:sz w:val="22"/>
          <w:szCs w:val="22"/>
          <w:u w:val="single"/>
        </w:rPr>
        <w:t>для підтвердження того, що дитина (діти) проживають із заявником</w:t>
      </w:r>
      <w:r w:rsidRPr="00275DB8">
        <w:rPr>
          <w:color w:val="3A3A3A"/>
          <w:sz w:val="22"/>
          <w:szCs w:val="22"/>
        </w:rPr>
        <w:t>);</w:t>
      </w:r>
    </w:p>
    <w:p w:rsidR="00BD73EA" w:rsidRPr="00275DB8" w:rsidRDefault="00BD73EA" w:rsidP="00BD73EA">
      <w:pPr>
        <w:pStyle w:val="a3"/>
        <w:shd w:val="clear" w:color="auto" w:fill="FFFFFF"/>
        <w:spacing w:before="0" w:beforeAutospacing="0" w:after="150" w:afterAutospacing="0"/>
        <w:jc w:val="both"/>
        <w:rPr>
          <w:color w:val="3A3A3A"/>
          <w:sz w:val="22"/>
          <w:szCs w:val="22"/>
        </w:rPr>
      </w:pPr>
      <w:r w:rsidRPr="00275DB8">
        <w:rPr>
          <w:color w:val="3A3A3A"/>
          <w:sz w:val="22"/>
          <w:szCs w:val="22"/>
        </w:rPr>
        <w:t xml:space="preserve">- копія </w:t>
      </w:r>
      <w:proofErr w:type="spellStart"/>
      <w:r w:rsidR="00275DB8" w:rsidRPr="00275DB8">
        <w:rPr>
          <w:color w:val="3A3A3A"/>
          <w:sz w:val="22"/>
          <w:szCs w:val="22"/>
        </w:rPr>
        <w:t>рнокпп</w:t>
      </w:r>
      <w:proofErr w:type="spellEnd"/>
      <w:r w:rsidRPr="00275DB8">
        <w:rPr>
          <w:color w:val="3A3A3A"/>
          <w:sz w:val="22"/>
          <w:szCs w:val="22"/>
        </w:rPr>
        <w:t xml:space="preserve"> заявника, боржника;</w:t>
      </w:r>
    </w:p>
    <w:p w:rsidR="00BD73EA" w:rsidRPr="00275DB8" w:rsidRDefault="00BD73EA" w:rsidP="00BD73EA">
      <w:pPr>
        <w:pStyle w:val="a3"/>
        <w:shd w:val="clear" w:color="auto" w:fill="FFFFFF"/>
        <w:spacing w:before="0" w:beforeAutospacing="0" w:after="150" w:afterAutospacing="0"/>
        <w:jc w:val="both"/>
        <w:rPr>
          <w:color w:val="3A3A3A"/>
          <w:sz w:val="22"/>
          <w:szCs w:val="22"/>
        </w:rPr>
      </w:pPr>
      <w:r w:rsidRPr="00275DB8">
        <w:rPr>
          <w:color w:val="3A3A3A"/>
          <w:sz w:val="22"/>
          <w:szCs w:val="22"/>
        </w:rPr>
        <w:t>- копія паспорта;</w:t>
      </w:r>
    </w:p>
    <w:p w:rsidR="00BD73EA" w:rsidRPr="00275DB8" w:rsidRDefault="00BD73EA" w:rsidP="00BD73EA">
      <w:pPr>
        <w:pStyle w:val="a3"/>
        <w:shd w:val="clear" w:color="auto" w:fill="FFFFFF"/>
        <w:spacing w:before="0" w:beforeAutospacing="0" w:after="150" w:afterAutospacing="0"/>
        <w:jc w:val="both"/>
        <w:rPr>
          <w:color w:val="3A3A3A"/>
          <w:sz w:val="22"/>
          <w:szCs w:val="22"/>
        </w:rPr>
      </w:pPr>
      <w:r w:rsidRPr="00275DB8">
        <w:rPr>
          <w:color w:val="3A3A3A"/>
          <w:sz w:val="22"/>
          <w:szCs w:val="22"/>
        </w:rPr>
        <w:t>- копія заяви та додатків для боржника.</w:t>
      </w:r>
    </w:p>
    <w:p w:rsidR="00275DB8" w:rsidRPr="00275DB8" w:rsidRDefault="00275DB8" w:rsidP="00275DB8">
      <w:pPr>
        <w:shd w:val="clear" w:color="auto" w:fill="FFFFFF"/>
        <w:spacing w:after="150" w:line="240" w:lineRule="auto"/>
        <w:rPr>
          <w:rFonts w:ascii="Times New Roman" w:eastAsia="Times New Roman" w:hAnsi="Times New Roman" w:cs="Times New Roman"/>
          <w:b/>
          <w:color w:val="3A3A3A"/>
          <w:lang w:eastAsia="uk-UA"/>
        </w:rPr>
      </w:pPr>
    </w:p>
    <w:p w:rsidR="00275DB8" w:rsidRPr="00275DB8" w:rsidRDefault="00275DB8" w:rsidP="00275DB8">
      <w:pPr>
        <w:shd w:val="clear" w:color="auto" w:fill="FFFFFF"/>
        <w:spacing w:after="150" w:line="240" w:lineRule="auto"/>
        <w:rPr>
          <w:rFonts w:ascii="Times New Roman" w:eastAsia="Times New Roman" w:hAnsi="Times New Roman" w:cs="Times New Roman"/>
          <w:b/>
          <w:color w:val="3A3A3A"/>
          <w:lang w:eastAsia="uk-UA"/>
        </w:rPr>
      </w:pPr>
      <w:r w:rsidRPr="00275DB8">
        <w:rPr>
          <w:rFonts w:ascii="Times New Roman" w:eastAsia="Times New Roman" w:hAnsi="Times New Roman" w:cs="Times New Roman"/>
          <w:b/>
          <w:color w:val="3A3A3A"/>
          <w:lang w:eastAsia="uk-UA"/>
        </w:rPr>
        <w:t>«_____» __________ 2021 року                                      ______________  К.І.Іванова</w:t>
      </w:r>
    </w:p>
    <w:p w:rsidR="00275DB8" w:rsidRPr="00275DB8" w:rsidRDefault="00275DB8" w:rsidP="00275DB8">
      <w:pPr>
        <w:shd w:val="clear" w:color="auto" w:fill="FFFFFF"/>
        <w:spacing w:after="150" w:line="240" w:lineRule="auto"/>
        <w:rPr>
          <w:rFonts w:ascii="Times New Roman" w:eastAsia="Times New Roman" w:hAnsi="Times New Roman" w:cs="Times New Roman"/>
          <w:color w:val="3A3A3A"/>
          <w:lang w:eastAsia="uk-UA"/>
        </w:rPr>
      </w:pPr>
      <w:r w:rsidRPr="00275DB8">
        <w:rPr>
          <w:rFonts w:ascii="Times New Roman" w:eastAsia="Times New Roman" w:hAnsi="Times New Roman" w:cs="Times New Roman"/>
          <w:i/>
          <w:iCs/>
          <w:color w:val="3A3A3A"/>
          <w:lang w:eastAsia="uk-UA"/>
        </w:rPr>
        <w:t>                                                                                              (підпис)</w:t>
      </w:r>
    </w:p>
    <w:p w:rsidR="00BD73EA" w:rsidRPr="00275DB8" w:rsidRDefault="00BD73EA" w:rsidP="00BD73EA">
      <w:pPr>
        <w:pStyle w:val="a3"/>
        <w:shd w:val="clear" w:color="auto" w:fill="FFFFFF"/>
        <w:spacing w:before="0" w:beforeAutospacing="0" w:after="150" w:afterAutospacing="0"/>
        <w:jc w:val="both"/>
        <w:rPr>
          <w:color w:val="3A3A3A"/>
          <w:sz w:val="22"/>
          <w:szCs w:val="22"/>
        </w:rPr>
      </w:pPr>
      <w:r w:rsidRPr="00275DB8">
        <w:rPr>
          <w:color w:val="3A3A3A"/>
          <w:sz w:val="22"/>
          <w:szCs w:val="22"/>
        </w:rPr>
        <w:t>* Відповідно до п. 4 та п. 5 ч. 1 ст.161 ЦПК України судовий наказ може бути видано у разі, якщо:  </w:t>
      </w:r>
    </w:p>
    <w:p w:rsidR="00BD73EA" w:rsidRPr="00275DB8" w:rsidRDefault="00BD73EA" w:rsidP="00BD73EA">
      <w:pPr>
        <w:pStyle w:val="a3"/>
        <w:shd w:val="clear" w:color="auto" w:fill="FFFFFF"/>
        <w:spacing w:before="0" w:beforeAutospacing="0" w:after="150" w:afterAutospacing="0"/>
        <w:jc w:val="both"/>
        <w:rPr>
          <w:rStyle w:val="a5"/>
          <w:color w:val="3A3A3A"/>
          <w:sz w:val="22"/>
          <w:szCs w:val="22"/>
          <w:u w:val="single"/>
        </w:rPr>
      </w:pPr>
      <w:r w:rsidRPr="00275DB8">
        <w:rPr>
          <w:rStyle w:val="a5"/>
          <w:color w:val="3A3A3A"/>
          <w:sz w:val="22"/>
          <w:szCs w:val="22"/>
          <w:u w:val="single"/>
        </w:rPr>
        <w:t>заявлено вимогу про стягнення аліментів у твердій грошовій сумі в розмірі 50 відсотків прожиткового мінімуму для дитини відповідного віку, якщо ця вимога не пов’язана із встановленням чи оспорюванням батьківства (материнства) та необхідністю залучення інших заінтересованих осіб.</w:t>
      </w:r>
    </w:p>
    <w:p w:rsidR="00BD73EA" w:rsidRPr="00275DB8" w:rsidRDefault="00BD73EA" w:rsidP="00BD73EA">
      <w:pPr>
        <w:pStyle w:val="a3"/>
        <w:shd w:val="clear" w:color="auto" w:fill="FFFFFF"/>
        <w:spacing w:before="0" w:beforeAutospacing="0" w:after="150" w:afterAutospacing="0"/>
        <w:jc w:val="both"/>
        <w:rPr>
          <w:rStyle w:val="a5"/>
          <w:color w:val="3A3A3A"/>
          <w:sz w:val="22"/>
          <w:szCs w:val="22"/>
          <w:u w:val="single"/>
        </w:rPr>
      </w:pPr>
    </w:p>
    <w:p w:rsidR="00BD73EA" w:rsidRPr="00275DB8" w:rsidRDefault="00BD73EA" w:rsidP="00BD73EA">
      <w:pPr>
        <w:pStyle w:val="a3"/>
        <w:shd w:val="clear" w:color="auto" w:fill="FFFFFF"/>
        <w:spacing w:before="0" w:beforeAutospacing="0" w:after="150" w:afterAutospacing="0"/>
        <w:jc w:val="both"/>
        <w:rPr>
          <w:i/>
          <w:color w:val="3A3A3A"/>
          <w:sz w:val="22"/>
          <w:szCs w:val="22"/>
          <w:u w:val="single"/>
        </w:rPr>
      </w:pPr>
      <w:r w:rsidRPr="00275DB8">
        <w:rPr>
          <w:i/>
          <w:color w:val="333333"/>
          <w:sz w:val="22"/>
          <w:szCs w:val="22"/>
          <w:u w:val="single"/>
          <w:shd w:val="clear" w:color="auto" w:fill="FFFFFF"/>
        </w:rPr>
        <w:t>заявлено вимогу про стягнення аліментів у розмірі на одну дитину - однієї чверті, на двох дітей - однієї третини, на трьох і більше дітей - половини заробітку (доходу) платника аліментів, але не більше десяти прожиткових мінімумів на дитину відповідного віку на кожну дитину, якщо ця вимога не пов’язана із встановленням чи оспорюванням батьківства (материнства) та необхідністю залучення інших заінтересованих осіб</w:t>
      </w:r>
    </w:p>
    <w:p w:rsidR="00BD73EA" w:rsidRPr="00275DB8" w:rsidRDefault="00BD73EA" w:rsidP="00BD73EA">
      <w:pPr>
        <w:pStyle w:val="a3"/>
        <w:shd w:val="clear" w:color="auto" w:fill="FFFFFF"/>
        <w:spacing w:before="0" w:beforeAutospacing="0" w:after="150" w:afterAutospacing="0"/>
        <w:rPr>
          <w:color w:val="3A3A3A"/>
          <w:sz w:val="22"/>
          <w:szCs w:val="22"/>
        </w:rPr>
      </w:pPr>
      <w:r w:rsidRPr="00275DB8">
        <w:rPr>
          <w:color w:val="3A3A3A"/>
          <w:sz w:val="22"/>
          <w:szCs w:val="22"/>
        </w:rPr>
        <w:t> </w:t>
      </w:r>
    </w:p>
    <w:p w:rsidR="00E642FA" w:rsidRPr="00275DB8" w:rsidRDefault="00E642FA">
      <w:pPr>
        <w:rPr>
          <w:rFonts w:ascii="Times New Roman" w:hAnsi="Times New Roman" w:cs="Times New Roman"/>
        </w:rPr>
      </w:pPr>
    </w:p>
    <w:sectPr w:rsidR="00E642FA" w:rsidRPr="00275D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34"/>
    <w:rsid w:val="00275DB8"/>
    <w:rsid w:val="003020E4"/>
    <w:rsid w:val="00361830"/>
    <w:rsid w:val="003E0854"/>
    <w:rsid w:val="00411034"/>
    <w:rsid w:val="007352F9"/>
    <w:rsid w:val="00B6748D"/>
    <w:rsid w:val="00BD73EA"/>
    <w:rsid w:val="00E642FA"/>
    <w:rsid w:val="00FF2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73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D73EA"/>
    <w:rPr>
      <w:b/>
      <w:bCs/>
    </w:rPr>
  </w:style>
  <w:style w:type="character" w:styleId="a5">
    <w:name w:val="Emphasis"/>
    <w:basedOn w:val="a0"/>
    <w:uiPriority w:val="20"/>
    <w:qFormat/>
    <w:rsid w:val="00BD73EA"/>
    <w:rPr>
      <w:i/>
      <w:iCs/>
    </w:rPr>
  </w:style>
  <w:style w:type="character" w:styleId="a6">
    <w:name w:val="Hyperlink"/>
    <w:rsid w:val="00BD73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73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D73EA"/>
    <w:rPr>
      <w:b/>
      <w:bCs/>
    </w:rPr>
  </w:style>
  <w:style w:type="character" w:styleId="a5">
    <w:name w:val="Emphasis"/>
    <w:basedOn w:val="a0"/>
    <w:uiPriority w:val="20"/>
    <w:qFormat/>
    <w:rsid w:val="00BD73EA"/>
    <w:rPr>
      <w:i/>
      <w:iCs/>
    </w:rPr>
  </w:style>
  <w:style w:type="character" w:styleId="a6">
    <w:name w:val="Hyperlink"/>
    <w:rsid w:val="00BD7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vanov@gmail.com" TargetMode="External"/><Relationship Id="rId5" Type="http://schemas.openxmlformats.org/officeDocument/2006/relationships/hyperlink" Target="mailto:ivano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574</Words>
  <Characters>3274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Pochepecka Nadja</dc:creator>
  <cp:keywords/>
  <dc:description/>
  <cp:lastModifiedBy>55</cp:lastModifiedBy>
  <cp:revision>3</cp:revision>
  <dcterms:created xsi:type="dcterms:W3CDTF">2021-10-19T08:51:00Z</dcterms:created>
  <dcterms:modified xsi:type="dcterms:W3CDTF">2021-10-21T05:21:00Z</dcterms:modified>
</cp:coreProperties>
</file>