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97" w:rsidRPr="00F165D9" w:rsidRDefault="00484343" w:rsidP="00C93D97">
      <w:pPr>
        <w:spacing w:after="0" w:line="240" w:lineRule="auto"/>
        <w:rPr>
          <w:rFonts w:ascii="Times New Roman" w:hAnsi="Times New Roman" w:cs="Times New Roman"/>
          <w:b/>
          <w:bCs/>
        </w:rPr>
      </w:pPr>
      <w:r w:rsidRPr="00F165D9">
        <w:rPr>
          <w:rFonts w:ascii="Times New Roman" w:eastAsia="Times New Roman" w:hAnsi="Times New Roman" w:cs="Times New Roman"/>
          <w:b/>
          <w:bCs/>
          <w:i/>
          <w:iCs/>
          <w:color w:val="3A3A3A"/>
          <w:lang w:eastAsia="uk-UA"/>
        </w:rPr>
        <w:t> </w:t>
      </w:r>
      <w:r w:rsidR="00C93D97" w:rsidRPr="00F165D9">
        <w:rPr>
          <w:rFonts w:ascii="Times New Roman" w:hAnsi="Times New Roman" w:cs="Times New Roman"/>
        </w:rPr>
        <w:t xml:space="preserve">                </w:t>
      </w:r>
      <w:r w:rsidR="00C93D97" w:rsidRPr="00F165D9">
        <w:rPr>
          <w:rFonts w:ascii="Times New Roman" w:hAnsi="Times New Roman" w:cs="Times New Roman"/>
        </w:rPr>
        <w:tab/>
      </w:r>
      <w:r w:rsidR="00C93D97" w:rsidRPr="00F165D9">
        <w:rPr>
          <w:rFonts w:ascii="Times New Roman" w:hAnsi="Times New Roman" w:cs="Times New Roman"/>
        </w:rPr>
        <w:tab/>
      </w:r>
      <w:r w:rsidR="00C93D97" w:rsidRPr="00F165D9">
        <w:rPr>
          <w:rFonts w:ascii="Times New Roman" w:hAnsi="Times New Roman" w:cs="Times New Roman"/>
        </w:rPr>
        <w:tab/>
      </w:r>
      <w:r w:rsidR="00C93D97" w:rsidRPr="00F165D9">
        <w:rPr>
          <w:rFonts w:ascii="Times New Roman" w:hAnsi="Times New Roman" w:cs="Times New Roman"/>
        </w:rPr>
        <w:tab/>
      </w:r>
      <w:r w:rsidR="00C93D97" w:rsidRPr="00F165D9">
        <w:rPr>
          <w:rFonts w:ascii="Times New Roman" w:hAnsi="Times New Roman" w:cs="Times New Roman"/>
        </w:rPr>
        <w:tab/>
      </w:r>
      <w:r w:rsidR="00C93D97" w:rsidRPr="00F165D9">
        <w:rPr>
          <w:rFonts w:ascii="Times New Roman" w:hAnsi="Times New Roman" w:cs="Times New Roman"/>
        </w:rPr>
        <w:tab/>
        <w:t xml:space="preserve">    </w:t>
      </w:r>
      <w:r w:rsidR="00C93D97" w:rsidRPr="00F165D9">
        <w:rPr>
          <w:rFonts w:ascii="Times New Roman" w:hAnsi="Times New Roman" w:cs="Times New Roman"/>
          <w:b/>
          <w:bCs/>
        </w:rPr>
        <w:t>Київський районний суд м. Полтави</w:t>
      </w:r>
    </w:p>
    <w:p w:rsidR="00C93D97" w:rsidRPr="00F165D9" w:rsidRDefault="00C93D97" w:rsidP="00C93D97">
      <w:pPr>
        <w:spacing w:after="0" w:line="240" w:lineRule="auto"/>
        <w:ind w:left="4956"/>
        <w:rPr>
          <w:rFonts w:ascii="Times New Roman" w:hAnsi="Times New Roman" w:cs="Times New Roman"/>
          <w:b/>
          <w:bCs/>
        </w:rPr>
      </w:pPr>
      <w:r w:rsidRPr="00F165D9">
        <w:rPr>
          <w:rFonts w:ascii="Times New Roman" w:hAnsi="Times New Roman" w:cs="Times New Roman"/>
          <w:lang w:eastAsia="uk-UA"/>
        </w:rPr>
        <w:t xml:space="preserve">    36034 м. Полтава пров. </w:t>
      </w:r>
      <w:proofErr w:type="spellStart"/>
      <w:r w:rsidRPr="00F165D9">
        <w:rPr>
          <w:rFonts w:ascii="Times New Roman" w:hAnsi="Times New Roman" w:cs="Times New Roman"/>
          <w:lang w:eastAsia="uk-UA"/>
        </w:rPr>
        <w:t>Хорольський</w:t>
      </w:r>
      <w:proofErr w:type="spellEnd"/>
      <w:r w:rsidRPr="00F165D9">
        <w:rPr>
          <w:rFonts w:ascii="Times New Roman" w:hAnsi="Times New Roman" w:cs="Times New Roman"/>
          <w:lang w:eastAsia="uk-UA"/>
        </w:rPr>
        <w:t>, 6</w:t>
      </w:r>
    </w:p>
    <w:p w:rsidR="00C93D97" w:rsidRPr="00F165D9" w:rsidRDefault="00C93D97" w:rsidP="00C93D97">
      <w:pPr>
        <w:spacing w:after="0" w:line="240" w:lineRule="auto"/>
        <w:rPr>
          <w:rFonts w:ascii="Times New Roman" w:hAnsi="Times New Roman" w:cs="Times New Roman"/>
          <w:b/>
          <w:bCs/>
        </w:rPr>
      </w:pPr>
    </w:p>
    <w:p w:rsidR="00C93D97" w:rsidRPr="00F165D9" w:rsidRDefault="00C93D97" w:rsidP="00C93D97">
      <w:pPr>
        <w:spacing w:after="0" w:line="240" w:lineRule="auto"/>
        <w:ind w:left="1701"/>
        <w:rPr>
          <w:rFonts w:ascii="Times New Roman" w:hAnsi="Times New Roman" w:cs="Times New Roman"/>
        </w:rPr>
      </w:pPr>
      <w:r w:rsidRPr="00F165D9">
        <w:rPr>
          <w:rFonts w:ascii="Times New Roman" w:hAnsi="Times New Roman" w:cs="Times New Roman"/>
          <w:b/>
          <w:bCs/>
        </w:rPr>
        <w:t xml:space="preserve">                     </w:t>
      </w:r>
      <w:r w:rsidRPr="00F165D9">
        <w:rPr>
          <w:rFonts w:ascii="Times New Roman" w:hAnsi="Times New Roman" w:cs="Times New Roman"/>
          <w:b/>
          <w:bCs/>
        </w:rPr>
        <w:tab/>
        <w:t xml:space="preserve">ПОЗИВАЧ :      </w:t>
      </w:r>
      <w:r w:rsidRPr="00F165D9">
        <w:rPr>
          <w:rFonts w:ascii="Times New Roman" w:hAnsi="Times New Roman" w:cs="Times New Roman"/>
          <w:b/>
          <w:bCs/>
        </w:rPr>
        <w:t xml:space="preserve">  </w:t>
      </w:r>
      <w:r w:rsidRPr="00F165D9">
        <w:rPr>
          <w:rFonts w:ascii="Times New Roman" w:hAnsi="Times New Roman" w:cs="Times New Roman"/>
          <w:b/>
          <w:bCs/>
        </w:rPr>
        <w:t xml:space="preserve"> </w:t>
      </w:r>
      <w:r w:rsidRPr="00F165D9">
        <w:rPr>
          <w:rFonts w:ascii="Times New Roman" w:hAnsi="Times New Roman" w:cs="Times New Roman"/>
        </w:rPr>
        <w:t>Іван</w:t>
      </w:r>
      <w:r w:rsidR="00E863EC" w:rsidRPr="00F165D9">
        <w:rPr>
          <w:rFonts w:ascii="Times New Roman" w:hAnsi="Times New Roman" w:cs="Times New Roman"/>
        </w:rPr>
        <w:t>ова Катерина Іванівна, 01.01.198</w:t>
      </w:r>
      <w:r w:rsidRPr="00F165D9">
        <w:rPr>
          <w:rFonts w:ascii="Times New Roman" w:hAnsi="Times New Roman" w:cs="Times New Roman"/>
        </w:rPr>
        <w:t xml:space="preserve">0 </w:t>
      </w:r>
      <w:proofErr w:type="spellStart"/>
      <w:r w:rsidRPr="00F165D9">
        <w:rPr>
          <w:rFonts w:ascii="Times New Roman" w:hAnsi="Times New Roman" w:cs="Times New Roman"/>
        </w:rPr>
        <w:t>р.н</w:t>
      </w:r>
      <w:proofErr w:type="spellEnd"/>
      <w:r w:rsidRPr="00F165D9">
        <w:rPr>
          <w:rFonts w:ascii="Times New Roman" w:hAnsi="Times New Roman" w:cs="Times New Roman"/>
        </w:rPr>
        <w:t>.,</w:t>
      </w:r>
    </w:p>
    <w:p w:rsidR="00C93D97" w:rsidRPr="00F165D9" w:rsidRDefault="00C93D97" w:rsidP="00C93D97">
      <w:pPr>
        <w:spacing w:after="0" w:line="240" w:lineRule="auto"/>
        <w:ind w:left="1701"/>
        <w:rPr>
          <w:rFonts w:ascii="Times New Roman" w:hAnsi="Times New Roman" w:cs="Times New Roman"/>
        </w:rPr>
      </w:pPr>
      <w:r w:rsidRPr="00F165D9">
        <w:rPr>
          <w:rFonts w:ascii="Times New Roman" w:hAnsi="Times New Roman" w:cs="Times New Roman"/>
        </w:rPr>
        <w:t xml:space="preserve">                                                 </w:t>
      </w:r>
      <w:r w:rsidRPr="00F165D9">
        <w:rPr>
          <w:rFonts w:ascii="Times New Roman" w:hAnsi="Times New Roman" w:cs="Times New Roman"/>
        </w:rPr>
        <w:tab/>
        <w:t xml:space="preserve">      зареєстроване місце проживання: </w:t>
      </w:r>
    </w:p>
    <w:p w:rsidR="00C93D97" w:rsidRPr="00F165D9" w:rsidRDefault="00C93D97" w:rsidP="00C93D97">
      <w:pPr>
        <w:spacing w:after="0" w:line="240" w:lineRule="auto"/>
        <w:ind w:left="4593" w:firstLine="708"/>
        <w:rPr>
          <w:rFonts w:ascii="Times New Roman" w:hAnsi="Times New Roman" w:cs="Times New Roman"/>
        </w:rPr>
      </w:pPr>
      <w:smartTag w:uri="urn:schemas-microsoft-com:office:smarttags" w:element="metricconverter">
        <w:smartTagPr>
          <w:attr w:name="ProductID" w:val="36034, м"/>
        </w:smartTagPr>
        <w:r w:rsidRPr="00F165D9">
          <w:rPr>
            <w:rFonts w:ascii="Times New Roman" w:hAnsi="Times New Roman" w:cs="Times New Roman"/>
          </w:rPr>
          <w:t>36034, м</w:t>
        </w:r>
      </w:smartTag>
      <w:r w:rsidRPr="00F165D9">
        <w:rPr>
          <w:rFonts w:ascii="Times New Roman" w:hAnsi="Times New Roman" w:cs="Times New Roman"/>
        </w:rPr>
        <w:t xml:space="preserve">. Полтава, </w:t>
      </w:r>
    </w:p>
    <w:p w:rsidR="00C93D97" w:rsidRPr="00F165D9" w:rsidRDefault="00C93D97" w:rsidP="00C93D97">
      <w:pPr>
        <w:spacing w:after="0" w:line="240" w:lineRule="auto"/>
        <w:ind w:left="5301"/>
        <w:rPr>
          <w:rFonts w:ascii="Times New Roman" w:hAnsi="Times New Roman" w:cs="Times New Roman"/>
        </w:rPr>
      </w:pPr>
      <w:r w:rsidRPr="00F165D9">
        <w:rPr>
          <w:rFonts w:ascii="Times New Roman" w:hAnsi="Times New Roman" w:cs="Times New Roman"/>
        </w:rPr>
        <w:t xml:space="preserve">вул. </w:t>
      </w:r>
      <w:proofErr w:type="spellStart"/>
      <w:r w:rsidRPr="00F165D9">
        <w:rPr>
          <w:rFonts w:ascii="Times New Roman" w:hAnsi="Times New Roman" w:cs="Times New Roman"/>
        </w:rPr>
        <w:t>Половка</w:t>
      </w:r>
      <w:proofErr w:type="spellEnd"/>
      <w:r w:rsidRPr="00F165D9">
        <w:rPr>
          <w:rFonts w:ascii="Times New Roman" w:hAnsi="Times New Roman" w:cs="Times New Roman"/>
        </w:rPr>
        <w:t xml:space="preserve">, буд. 93, кв. 77,     </w:t>
      </w:r>
    </w:p>
    <w:p w:rsidR="00C93D97" w:rsidRPr="00F165D9" w:rsidRDefault="00C93D97" w:rsidP="00C93D97">
      <w:pPr>
        <w:spacing w:after="0" w:line="240" w:lineRule="auto"/>
        <w:ind w:left="4878" w:firstLine="423"/>
        <w:rPr>
          <w:rFonts w:ascii="Times New Roman" w:hAnsi="Times New Roman" w:cs="Times New Roman"/>
        </w:rPr>
      </w:pPr>
      <w:r w:rsidRPr="00F165D9">
        <w:rPr>
          <w:rFonts w:ascii="Times New Roman" w:hAnsi="Times New Roman" w:cs="Times New Roman"/>
        </w:rPr>
        <w:t>Фактичне місце проживання*:</w:t>
      </w:r>
    </w:p>
    <w:p w:rsidR="00C93D97" w:rsidRPr="00F165D9" w:rsidRDefault="00C93D97" w:rsidP="00C93D97">
      <w:pPr>
        <w:spacing w:after="0" w:line="240" w:lineRule="auto"/>
        <w:ind w:left="4878" w:firstLine="423"/>
        <w:rPr>
          <w:rFonts w:ascii="Times New Roman" w:hAnsi="Times New Roman" w:cs="Times New Roman"/>
          <w:i/>
        </w:rPr>
      </w:pPr>
      <w:r w:rsidRPr="00F165D9">
        <w:rPr>
          <w:rFonts w:ascii="Times New Roman" w:hAnsi="Times New Roman" w:cs="Times New Roman"/>
        </w:rPr>
        <w:t>(*</w:t>
      </w:r>
      <w:r w:rsidRPr="00F165D9">
        <w:rPr>
          <w:rFonts w:ascii="Times New Roman" w:hAnsi="Times New Roman" w:cs="Times New Roman"/>
          <w:i/>
        </w:rPr>
        <w:t>зазначається, якщо не збігається з</w:t>
      </w:r>
    </w:p>
    <w:p w:rsidR="00C93D97" w:rsidRPr="00F165D9" w:rsidRDefault="00C93D97" w:rsidP="00C93D97">
      <w:pPr>
        <w:spacing w:after="0" w:line="240" w:lineRule="auto"/>
        <w:ind w:left="4878" w:firstLine="423"/>
        <w:rPr>
          <w:rFonts w:ascii="Times New Roman" w:hAnsi="Times New Roman" w:cs="Times New Roman"/>
        </w:rPr>
      </w:pPr>
      <w:r w:rsidRPr="00F165D9">
        <w:rPr>
          <w:rFonts w:ascii="Times New Roman" w:hAnsi="Times New Roman" w:cs="Times New Roman"/>
          <w:i/>
        </w:rPr>
        <w:t xml:space="preserve"> зареєстрованим місцем проживання</w:t>
      </w:r>
      <w:r w:rsidRPr="00F165D9">
        <w:rPr>
          <w:rFonts w:ascii="Times New Roman" w:hAnsi="Times New Roman" w:cs="Times New Roman"/>
        </w:rPr>
        <w:t>)</w:t>
      </w:r>
    </w:p>
    <w:p w:rsidR="00C93D97" w:rsidRPr="00F165D9" w:rsidRDefault="00C93D97" w:rsidP="00C93D97">
      <w:pPr>
        <w:spacing w:after="0" w:line="240" w:lineRule="auto"/>
        <w:ind w:left="5301"/>
        <w:rPr>
          <w:rFonts w:ascii="Times New Roman" w:hAnsi="Times New Roman" w:cs="Times New Roman"/>
        </w:rPr>
      </w:pPr>
      <w:proofErr w:type="spellStart"/>
      <w:r w:rsidRPr="00F165D9">
        <w:rPr>
          <w:rFonts w:ascii="Times New Roman" w:hAnsi="Times New Roman" w:cs="Times New Roman"/>
        </w:rPr>
        <w:t>рнокпп</w:t>
      </w:r>
      <w:proofErr w:type="spellEnd"/>
      <w:r w:rsidRPr="00F165D9">
        <w:rPr>
          <w:rFonts w:ascii="Times New Roman" w:hAnsi="Times New Roman" w:cs="Times New Roman"/>
        </w:rPr>
        <w:t xml:space="preserve"> 3812467215 </w:t>
      </w:r>
    </w:p>
    <w:p w:rsidR="00C93D97" w:rsidRPr="00F165D9" w:rsidRDefault="00C93D97" w:rsidP="00C93D97">
      <w:pPr>
        <w:spacing w:after="0" w:line="240" w:lineRule="auto"/>
        <w:ind w:left="4878" w:firstLine="423"/>
        <w:rPr>
          <w:rFonts w:ascii="Times New Roman" w:hAnsi="Times New Roman" w:cs="Times New Roman"/>
        </w:rPr>
      </w:pPr>
      <w:r w:rsidRPr="00F165D9">
        <w:rPr>
          <w:rFonts w:ascii="Times New Roman" w:hAnsi="Times New Roman" w:cs="Times New Roman"/>
        </w:rPr>
        <w:t>засоби зв’язку: 00-00-00,</w:t>
      </w:r>
    </w:p>
    <w:p w:rsidR="00C93D97" w:rsidRPr="00F165D9" w:rsidRDefault="00C93D97" w:rsidP="00C93D97">
      <w:pPr>
        <w:spacing w:after="0" w:line="240" w:lineRule="auto"/>
        <w:ind w:left="5301"/>
        <w:rPr>
          <w:rFonts w:ascii="Times New Roman" w:hAnsi="Times New Roman" w:cs="Times New Roman"/>
        </w:rPr>
      </w:pPr>
      <w:r w:rsidRPr="00F165D9">
        <w:rPr>
          <w:rFonts w:ascii="Times New Roman" w:hAnsi="Times New Roman" w:cs="Times New Roman"/>
        </w:rPr>
        <w:t xml:space="preserve">адреса електронної пошти: </w:t>
      </w:r>
      <w:hyperlink r:id="rId6" w:history="1">
        <w:r w:rsidRPr="00F165D9">
          <w:rPr>
            <w:rStyle w:val="a6"/>
            <w:rFonts w:ascii="Times New Roman" w:hAnsi="Times New Roman" w:cs="Times New Roman"/>
            <w:lang w:val="en-US"/>
          </w:rPr>
          <w:t>ivanova</w:t>
        </w:r>
        <w:r w:rsidRPr="00F165D9">
          <w:rPr>
            <w:rStyle w:val="a6"/>
            <w:rFonts w:ascii="Times New Roman" w:hAnsi="Times New Roman" w:cs="Times New Roman"/>
          </w:rPr>
          <w:t>@</w:t>
        </w:r>
        <w:r w:rsidRPr="00F165D9">
          <w:rPr>
            <w:rStyle w:val="a6"/>
            <w:rFonts w:ascii="Times New Roman" w:hAnsi="Times New Roman" w:cs="Times New Roman"/>
            <w:lang w:val="en-US"/>
          </w:rPr>
          <w:t>gmail</w:t>
        </w:r>
        <w:r w:rsidRPr="00F165D9">
          <w:rPr>
            <w:rStyle w:val="a6"/>
            <w:rFonts w:ascii="Times New Roman" w:hAnsi="Times New Roman" w:cs="Times New Roman"/>
          </w:rPr>
          <w:t>.</w:t>
        </w:r>
        <w:r w:rsidRPr="00F165D9">
          <w:rPr>
            <w:rStyle w:val="a6"/>
            <w:rFonts w:ascii="Times New Roman" w:hAnsi="Times New Roman" w:cs="Times New Roman"/>
            <w:lang w:val="en-US"/>
          </w:rPr>
          <w:t>com</w:t>
        </w:r>
      </w:hyperlink>
    </w:p>
    <w:p w:rsidR="00C93D97" w:rsidRPr="00F165D9" w:rsidRDefault="00C93D97" w:rsidP="00C93D97">
      <w:pPr>
        <w:spacing w:after="0" w:line="240" w:lineRule="auto"/>
        <w:ind w:left="5301"/>
        <w:rPr>
          <w:rFonts w:ascii="Times New Roman" w:hAnsi="Times New Roman" w:cs="Times New Roman"/>
        </w:rPr>
      </w:pPr>
      <w:r w:rsidRPr="00F165D9">
        <w:rPr>
          <w:rFonts w:ascii="Times New Roman" w:hAnsi="Times New Roman" w:cs="Times New Roman"/>
        </w:rPr>
        <w:t>офіційна електронна пошта*:</w:t>
      </w:r>
    </w:p>
    <w:p w:rsidR="00C93D97" w:rsidRPr="00F165D9" w:rsidRDefault="00C93D97" w:rsidP="00C93D97">
      <w:pPr>
        <w:spacing w:after="0" w:line="240" w:lineRule="auto"/>
        <w:ind w:left="5301"/>
        <w:rPr>
          <w:rFonts w:ascii="Times New Roman" w:hAnsi="Times New Roman" w:cs="Times New Roman"/>
          <w:i/>
        </w:rPr>
      </w:pPr>
      <w:r w:rsidRPr="00F165D9">
        <w:rPr>
          <w:rFonts w:ascii="Times New Roman" w:hAnsi="Times New Roman" w:cs="Times New Roman"/>
          <w:i/>
        </w:rPr>
        <w:t>*зазначити/ відсутня</w:t>
      </w:r>
    </w:p>
    <w:p w:rsidR="00C93D97" w:rsidRPr="00F165D9" w:rsidRDefault="00C93D97" w:rsidP="00C93D97">
      <w:pPr>
        <w:spacing w:after="0" w:line="240" w:lineRule="auto"/>
        <w:ind w:left="1701"/>
        <w:rPr>
          <w:rFonts w:ascii="Times New Roman" w:hAnsi="Times New Roman" w:cs="Times New Roman"/>
        </w:rPr>
      </w:pPr>
    </w:p>
    <w:p w:rsidR="00C93D97" w:rsidRPr="00F165D9" w:rsidRDefault="00C93D97" w:rsidP="00C93D97">
      <w:pPr>
        <w:spacing w:after="0" w:line="240" w:lineRule="auto"/>
        <w:ind w:left="1701"/>
        <w:rPr>
          <w:rFonts w:ascii="Times New Roman" w:hAnsi="Times New Roman" w:cs="Times New Roman"/>
        </w:rPr>
      </w:pPr>
      <w:r w:rsidRPr="00F165D9">
        <w:rPr>
          <w:rFonts w:ascii="Times New Roman" w:hAnsi="Times New Roman" w:cs="Times New Roman"/>
        </w:rPr>
        <w:t xml:space="preserve">                  </w:t>
      </w:r>
      <w:r w:rsidRPr="00F165D9">
        <w:rPr>
          <w:rFonts w:ascii="Times New Roman" w:hAnsi="Times New Roman" w:cs="Times New Roman"/>
        </w:rPr>
        <w:tab/>
        <w:t xml:space="preserve">         </w:t>
      </w:r>
      <w:r w:rsidRPr="00F165D9">
        <w:rPr>
          <w:rFonts w:ascii="Times New Roman" w:hAnsi="Times New Roman" w:cs="Times New Roman"/>
          <w:b/>
          <w:bCs/>
        </w:rPr>
        <w:t xml:space="preserve">ВІДПОВІДАЧ:    </w:t>
      </w:r>
      <w:r w:rsidR="00B45285" w:rsidRPr="00F165D9">
        <w:rPr>
          <w:rFonts w:ascii="Times New Roman" w:hAnsi="Times New Roman" w:cs="Times New Roman"/>
          <w:b/>
          <w:bCs/>
        </w:rPr>
        <w:t xml:space="preserve">    </w:t>
      </w:r>
      <w:r w:rsidRPr="00F165D9">
        <w:rPr>
          <w:rFonts w:ascii="Times New Roman" w:hAnsi="Times New Roman" w:cs="Times New Roman"/>
        </w:rPr>
        <w:t>Іванов Іван Іванович, 03.03.19</w:t>
      </w:r>
      <w:r w:rsidR="00432330" w:rsidRPr="00F165D9">
        <w:rPr>
          <w:rFonts w:ascii="Times New Roman" w:hAnsi="Times New Roman" w:cs="Times New Roman"/>
        </w:rPr>
        <w:t>80</w:t>
      </w:r>
      <w:r w:rsidRPr="00F165D9">
        <w:rPr>
          <w:rFonts w:ascii="Times New Roman" w:hAnsi="Times New Roman" w:cs="Times New Roman"/>
        </w:rPr>
        <w:t xml:space="preserve"> </w:t>
      </w:r>
      <w:proofErr w:type="spellStart"/>
      <w:r w:rsidRPr="00F165D9">
        <w:rPr>
          <w:rFonts w:ascii="Times New Roman" w:hAnsi="Times New Roman" w:cs="Times New Roman"/>
        </w:rPr>
        <w:t>р.н</w:t>
      </w:r>
      <w:proofErr w:type="spellEnd"/>
      <w:r w:rsidRPr="00F165D9">
        <w:rPr>
          <w:rFonts w:ascii="Times New Roman" w:hAnsi="Times New Roman" w:cs="Times New Roman"/>
        </w:rPr>
        <w:t>.,</w:t>
      </w:r>
    </w:p>
    <w:p w:rsidR="00C93D97" w:rsidRPr="00F165D9" w:rsidRDefault="00C93D97" w:rsidP="00C93D97">
      <w:pPr>
        <w:spacing w:after="0" w:line="240" w:lineRule="auto"/>
        <w:ind w:left="1701"/>
        <w:rPr>
          <w:rFonts w:ascii="Times New Roman" w:hAnsi="Times New Roman" w:cs="Times New Roman"/>
        </w:rPr>
      </w:pPr>
      <w:r w:rsidRPr="00F165D9">
        <w:rPr>
          <w:rFonts w:ascii="Times New Roman" w:hAnsi="Times New Roman" w:cs="Times New Roman"/>
        </w:rPr>
        <w:t xml:space="preserve">                                                           </w:t>
      </w:r>
      <w:r w:rsidR="00B45285" w:rsidRPr="00F165D9">
        <w:rPr>
          <w:rFonts w:ascii="Times New Roman" w:hAnsi="Times New Roman" w:cs="Times New Roman"/>
        </w:rPr>
        <w:t xml:space="preserve">       </w:t>
      </w:r>
      <w:r w:rsidRPr="00F165D9">
        <w:rPr>
          <w:rFonts w:ascii="Times New Roman" w:hAnsi="Times New Roman" w:cs="Times New Roman"/>
        </w:rPr>
        <w:t xml:space="preserve">зареєстроване місце проживання: </w:t>
      </w:r>
    </w:p>
    <w:p w:rsidR="00C93D97" w:rsidRPr="00F165D9" w:rsidRDefault="00C93D97" w:rsidP="00C93D97">
      <w:pPr>
        <w:spacing w:after="0" w:line="240" w:lineRule="auto"/>
        <w:ind w:left="4593" w:firstLine="708"/>
        <w:rPr>
          <w:rFonts w:ascii="Times New Roman" w:hAnsi="Times New Roman" w:cs="Times New Roman"/>
        </w:rPr>
      </w:pPr>
      <w:smartTag w:uri="urn:schemas-microsoft-com:office:smarttags" w:element="metricconverter">
        <w:smartTagPr>
          <w:attr w:name="ProductID" w:val="36034, м"/>
        </w:smartTagPr>
        <w:r w:rsidRPr="00F165D9">
          <w:rPr>
            <w:rFonts w:ascii="Times New Roman" w:hAnsi="Times New Roman" w:cs="Times New Roman"/>
          </w:rPr>
          <w:t>36034, м</w:t>
        </w:r>
      </w:smartTag>
      <w:r w:rsidRPr="00F165D9">
        <w:rPr>
          <w:rFonts w:ascii="Times New Roman" w:hAnsi="Times New Roman" w:cs="Times New Roman"/>
        </w:rPr>
        <w:t xml:space="preserve">. Полтава, </w:t>
      </w:r>
    </w:p>
    <w:p w:rsidR="00C93D97" w:rsidRPr="00F165D9" w:rsidRDefault="00C93D97" w:rsidP="00C93D97">
      <w:pPr>
        <w:spacing w:after="0" w:line="240" w:lineRule="auto"/>
        <w:ind w:left="5301"/>
        <w:rPr>
          <w:rFonts w:ascii="Times New Roman" w:hAnsi="Times New Roman" w:cs="Times New Roman"/>
        </w:rPr>
      </w:pPr>
      <w:r w:rsidRPr="00F165D9">
        <w:rPr>
          <w:rFonts w:ascii="Times New Roman" w:hAnsi="Times New Roman" w:cs="Times New Roman"/>
        </w:rPr>
        <w:t xml:space="preserve">вул. </w:t>
      </w:r>
      <w:proofErr w:type="spellStart"/>
      <w:r w:rsidRPr="00F165D9">
        <w:rPr>
          <w:rFonts w:ascii="Times New Roman" w:hAnsi="Times New Roman" w:cs="Times New Roman"/>
        </w:rPr>
        <w:t>Половка</w:t>
      </w:r>
      <w:proofErr w:type="spellEnd"/>
      <w:r w:rsidRPr="00F165D9">
        <w:rPr>
          <w:rFonts w:ascii="Times New Roman" w:hAnsi="Times New Roman" w:cs="Times New Roman"/>
        </w:rPr>
        <w:t xml:space="preserve">, буд. 93, кв. 77,     </w:t>
      </w:r>
    </w:p>
    <w:p w:rsidR="00C93D97" w:rsidRPr="00F165D9" w:rsidRDefault="00C93D97" w:rsidP="00C93D97">
      <w:pPr>
        <w:spacing w:after="0" w:line="240" w:lineRule="auto"/>
        <w:ind w:left="4878" w:firstLine="423"/>
        <w:rPr>
          <w:rFonts w:ascii="Times New Roman" w:hAnsi="Times New Roman" w:cs="Times New Roman"/>
        </w:rPr>
      </w:pPr>
      <w:r w:rsidRPr="00F165D9">
        <w:rPr>
          <w:rFonts w:ascii="Times New Roman" w:hAnsi="Times New Roman" w:cs="Times New Roman"/>
        </w:rPr>
        <w:t>Фактичне місце проживання*:</w:t>
      </w:r>
    </w:p>
    <w:p w:rsidR="00C93D97" w:rsidRPr="00F165D9" w:rsidRDefault="00C93D97" w:rsidP="00C93D97">
      <w:pPr>
        <w:spacing w:after="0" w:line="240" w:lineRule="auto"/>
        <w:ind w:left="4878" w:firstLine="423"/>
        <w:rPr>
          <w:rFonts w:ascii="Times New Roman" w:hAnsi="Times New Roman" w:cs="Times New Roman"/>
          <w:i/>
        </w:rPr>
      </w:pPr>
      <w:r w:rsidRPr="00F165D9">
        <w:rPr>
          <w:rFonts w:ascii="Times New Roman" w:hAnsi="Times New Roman" w:cs="Times New Roman"/>
        </w:rPr>
        <w:t>(*</w:t>
      </w:r>
      <w:r w:rsidRPr="00F165D9">
        <w:rPr>
          <w:rFonts w:ascii="Times New Roman" w:hAnsi="Times New Roman" w:cs="Times New Roman"/>
          <w:i/>
        </w:rPr>
        <w:t>зазначається, якщо не збігається з</w:t>
      </w:r>
    </w:p>
    <w:p w:rsidR="00C93D97" w:rsidRPr="00F165D9" w:rsidRDefault="00C93D97" w:rsidP="00C93D97">
      <w:pPr>
        <w:spacing w:after="0" w:line="240" w:lineRule="auto"/>
        <w:ind w:left="4878" w:firstLine="423"/>
        <w:rPr>
          <w:rFonts w:ascii="Times New Roman" w:hAnsi="Times New Roman" w:cs="Times New Roman"/>
        </w:rPr>
      </w:pPr>
      <w:r w:rsidRPr="00F165D9">
        <w:rPr>
          <w:rFonts w:ascii="Times New Roman" w:hAnsi="Times New Roman" w:cs="Times New Roman"/>
          <w:i/>
        </w:rPr>
        <w:t xml:space="preserve"> зареєстрованим місцем проживання</w:t>
      </w:r>
      <w:r w:rsidRPr="00F165D9">
        <w:rPr>
          <w:rFonts w:ascii="Times New Roman" w:hAnsi="Times New Roman" w:cs="Times New Roman"/>
        </w:rPr>
        <w:t>)</w:t>
      </w:r>
    </w:p>
    <w:p w:rsidR="00C93D97" w:rsidRPr="00F165D9" w:rsidRDefault="00C93D97" w:rsidP="00C93D97">
      <w:pPr>
        <w:spacing w:after="0" w:line="240" w:lineRule="auto"/>
        <w:ind w:left="5301"/>
        <w:rPr>
          <w:rFonts w:ascii="Times New Roman" w:hAnsi="Times New Roman" w:cs="Times New Roman"/>
        </w:rPr>
      </w:pPr>
      <w:proofErr w:type="spellStart"/>
      <w:r w:rsidRPr="00F165D9">
        <w:rPr>
          <w:rFonts w:ascii="Times New Roman" w:hAnsi="Times New Roman" w:cs="Times New Roman"/>
        </w:rPr>
        <w:t>рнокпп</w:t>
      </w:r>
      <w:proofErr w:type="spellEnd"/>
      <w:r w:rsidRPr="00F165D9">
        <w:rPr>
          <w:rFonts w:ascii="Times New Roman" w:hAnsi="Times New Roman" w:cs="Times New Roman"/>
        </w:rPr>
        <w:t xml:space="preserve"> 1234567894 </w:t>
      </w:r>
    </w:p>
    <w:p w:rsidR="00C93D97" w:rsidRPr="00F165D9" w:rsidRDefault="00C93D97" w:rsidP="00C93D97">
      <w:pPr>
        <w:spacing w:after="0" w:line="240" w:lineRule="auto"/>
        <w:ind w:left="4878" w:firstLine="423"/>
        <w:rPr>
          <w:rFonts w:ascii="Times New Roman" w:hAnsi="Times New Roman" w:cs="Times New Roman"/>
        </w:rPr>
      </w:pPr>
      <w:r w:rsidRPr="00F165D9">
        <w:rPr>
          <w:rFonts w:ascii="Times New Roman" w:hAnsi="Times New Roman" w:cs="Times New Roman"/>
        </w:rPr>
        <w:t>тел.: 00-00-00,</w:t>
      </w:r>
    </w:p>
    <w:p w:rsidR="00C93D97" w:rsidRPr="00F165D9" w:rsidRDefault="00C93D97" w:rsidP="00C93D97">
      <w:pPr>
        <w:spacing w:after="0" w:line="240" w:lineRule="auto"/>
        <w:ind w:left="5301"/>
        <w:rPr>
          <w:rFonts w:ascii="Times New Roman" w:hAnsi="Times New Roman" w:cs="Times New Roman"/>
        </w:rPr>
      </w:pPr>
      <w:r w:rsidRPr="00F165D9">
        <w:rPr>
          <w:rFonts w:ascii="Times New Roman" w:hAnsi="Times New Roman" w:cs="Times New Roman"/>
        </w:rPr>
        <w:t xml:space="preserve">адреса електронної пошти: </w:t>
      </w:r>
      <w:hyperlink r:id="rId7" w:history="1">
        <w:r w:rsidRPr="00F165D9">
          <w:rPr>
            <w:rStyle w:val="a6"/>
            <w:rFonts w:ascii="Times New Roman" w:hAnsi="Times New Roman" w:cs="Times New Roman"/>
            <w:lang w:val="en-US"/>
          </w:rPr>
          <w:t>ivanov</w:t>
        </w:r>
        <w:r w:rsidRPr="00F165D9">
          <w:rPr>
            <w:rStyle w:val="a6"/>
            <w:rFonts w:ascii="Times New Roman" w:hAnsi="Times New Roman" w:cs="Times New Roman"/>
          </w:rPr>
          <w:t>@</w:t>
        </w:r>
        <w:r w:rsidRPr="00F165D9">
          <w:rPr>
            <w:rStyle w:val="a6"/>
            <w:rFonts w:ascii="Times New Roman" w:hAnsi="Times New Roman" w:cs="Times New Roman"/>
            <w:lang w:val="en-US"/>
          </w:rPr>
          <w:t>gmail</w:t>
        </w:r>
        <w:r w:rsidRPr="00F165D9">
          <w:rPr>
            <w:rStyle w:val="a6"/>
            <w:rFonts w:ascii="Times New Roman" w:hAnsi="Times New Roman" w:cs="Times New Roman"/>
          </w:rPr>
          <w:t>.</w:t>
        </w:r>
        <w:r w:rsidRPr="00F165D9">
          <w:rPr>
            <w:rStyle w:val="a6"/>
            <w:rFonts w:ascii="Times New Roman" w:hAnsi="Times New Roman" w:cs="Times New Roman"/>
            <w:lang w:val="en-US"/>
          </w:rPr>
          <w:t>com</w:t>
        </w:r>
      </w:hyperlink>
    </w:p>
    <w:p w:rsidR="00C93D97" w:rsidRPr="00F165D9" w:rsidRDefault="00C93D97" w:rsidP="00C93D97">
      <w:pPr>
        <w:spacing w:after="0" w:line="240" w:lineRule="auto"/>
        <w:ind w:left="5301"/>
        <w:rPr>
          <w:rFonts w:ascii="Times New Roman" w:hAnsi="Times New Roman" w:cs="Times New Roman"/>
        </w:rPr>
      </w:pPr>
      <w:r w:rsidRPr="00F165D9">
        <w:rPr>
          <w:rFonts w:ascii="Times New Roman" w:hAnsi="Times New Roman" w:cs="Times New Roman"/>
        </w:rPr>
        <w:t>офіційна електронна пошта*:</w:t>
      </w:r>
    </w:p>
    <w:p w:rsidR="00C93D97" w:rsidRPr="00F165D9" w:rsidRDefault="00C93D97" w:rsidP="00C93D97">
      <w:pPr>
        <w:spacing w:after="0" w:line="240" w:lineRule="auto"/>
        <w:ind w:left="5301"/>
        <w:rPr>
          <w:rFonts w:ascii="Times New Roman" w:hAnsi="Times New Roman" w:cs="Times New Roman"/>
          <w:i/>
        </w:rPr>
      </w:pPr>
      <w:r w:rsidRPr="00F165D9">
        <w:rPr>
          <w:rFonts w:ascii="Times New Roman" w:hAnsi="Times New Roman" w:cs="Times New Roman"/>
          <w:i/>
        </w:rPr>
        <w:t>*зазначити/ відсутня</w:t>
      </w:r>
    </w:p>
    <w:p w:rsidR="00484343" w:rsidRPr="00484343" w:rsidRDefault="00484343" w:rsidP="00C93D97">
      <w:pPr>
        <w:shd w:val="clear" w:color="auto" w:fill="FFFFFF"/>
        <w:spacing w:after="150" w:line="240" w:lineRule="auto"/>
        <w:jc w:val="right"/>
        <w:rPr>
          <w:rFonts w:ascii="Times New Roman" w:eastAsia="Times New Roman" w:hAnsi="Times New Roman" w:cs="Times New Roman"/>
          <w:color w:val="3A3A3A"/>
          <w:lang w:eastAsia="uk-UA"/>
        </w:rPr>
      </w:pPr>
    </w:p>
    <w:p w:rsidR="00484343" w:rsidRPr="00484343" w:rsidRDefault="00484343" w:rsidP="00484343">
      <w:pPr>
        <w:shd w:val="clear" w:color="auto" w:fill="FFFFFF"/>
        <w:spacing w:after="150" w:line="240" w:lineRule="auto"/>
        <w:rPr>
          <w:rFonts w:ascii="Times New Roman" w:eastAsia="Times New Roman" w:hAnsi="Times New Roman" w:cs="Times New Roman"/>
          <w:color w:val="3A3A3A"/>
          <w:lang w:eastAsia="uk-UA"/>
        </w:rPr>
      </w:pPr>
      <w:r w:rsidRPr="00F165D9">
        <w:rPr>
          <w:rFonts w:ascii="Times New Roman" w:eastAsia="Times New Roman" w:hAnsi="Times New Roman" w:cs="Times New Roman"/>
          <w:b/>
          <w:bCs/>
          <w:color w:val="3A3A3A"/>
          <w:lang w:eastAsia="uk-UA"/>
        </w:rPr>
        <w:t>                                                                           </w:t>
      </w:r>
    </w:p>
    <w:p w:rsidR="00484343" w:rsidRPr="00484343" w:rsidRDefault="00484343" w:rsidP="00484343">
      <w:pPr>
        <w:shd w:val="clear" w:color="auto" w:fill="FFFFFF"/>
        <w:spacing w:after="150" w:line="240" w:lineRule="auto"/>
        <w:jc w:val="center"/>
        <w:rPr>
          <w:rFonts w:ascii="Times New Roman" w:eastAsia="Times New Roman" w:hAnsi="Times New Roman" w:cs="Times New Roman"/>
          <w:color w:val="3A3A3A"/>
          <w:lang w:eastAsia="uk-UA"/>
        </w:rPr>
      </w:pPr>
      <w:r w:rsidRPr="00F165D9">
        <w:rPr>
          <w:rFonts w:ascii="Times New Roman" w:eastAsia="Times New Roman" w:hAnsi="Times New Roman" w:cs="Times New Roman"/>
          <w:b/>
          <w:bCs/>
          <w:color w:val="3A3A3A"/>
          <w:lang w:eastAsia="uk-UA"/>
        </w:rPr>
        <w:t>ПОЗОВНА ЗАЯВА</w:t>
      </w:r>
    </w:p>
    <w:p w:rsidR="00484343" w:rsidRPr="00484343" w:rsidRDefault="00484343" w:rsidP="00484343">
      <w:pPr>
        <w:shd w:val="clear" w:color="auto" w:fill="FFFFFF"/>
        <w:spacing w:after="150" w:line="240" w:lineRule="auto"/>
        <w:jc w:val="center"/>
        <w:rPr>
          <w:rFonts w:ascii="Times New Roman" w:eastAsia="Times New Roman" w:hAnsi="Times New Roman" w:cs="Times New Roman"/>
          <w:color w:val="3A3A3A"/>
          <w:lang w:eastAsia="uk-UA"/>
        </w:rPr>
      </w:pPr>
      <w:r w:rsidRPr="00F165D9">
        <w:rPr>
          <w:rFonts w:ascii="Times New Roman" w:eastAsia="Times New Roman" w:hAnsi="Times New Roman" w:cs="Times New Roman"/>
          <w:b/>
          <w:bCs/>
          <w:color w:val="3A3A3A"/>
          <w:lang w:eastAsia="uk-UA"/>
        </w:rPr>
        <w:t>про стягнення аліментів</w:t>
      </w:r>
    </w:p>
    <w:p w:rsidR="00484343" w:rsidRPr="00484343" w:rsidRDefault="00484343" w:rsidP="00EB2FC2">
      <w:pPr>
        <w:shd w:val="clear" w:color="auto" w:fill="FFFFFF"/>
        <w:spacing w:after="150" w:line="240" w:lineRule="auto"/>
        <w:jc w:val="both"/>
        <w:rPr>
          <w:rFonts w:ascii="Times New Roman" w:eastAsia="Times New Roman" w:hAnsi="Times New Roman" w:cs="Times New Roman"/>
          <w:color w:val="3A3A3A"/>
          <w:lang w:eastAsia="uk-UA"/>
        </w:rPr>
      </w:pPr>
      <w:r w:rsidRPr="00F165D9">
        <w:rPr>
          <w:rFonts w:ascii="Times New Roman" w:eastAsia="Times New Roman" w:hAnsi="Times New Roman" w:cs="Times New Roman"/>
          <w:b/>
          <w:bCs/>
          <w:color w:val="3A3A3A"/>
          <w:lang w:eastAsia="uk-UA"/>
        </w:rPr>
        <w:t> </w:t>
      </w:r>
      <w:r w:rsidR="00EB2FC2" w:rsidRPr="00F165D9">
        <w:rPr>
          <w:rFonts w:ascii="Times New Roman" w:eastAsia="Times New Roman" w:hAnsi="Times New Roman" w:cs="Times New Roman"/>
          <w:b/>
          <w:bCs/>
          <w:color w:val="3A3A3A"/>
          <w:lang w:eastAsia="uk-UA"/>
        </w:rPr>
        <w:tab/>
      </w:r>
      <w:r w:rsidR="00B45285" w:rsidRPr="00F165D9">
        <w:rPr>
          <w:rFonts w:ascii="Times New Roman" w:eastAsia="Times New Roman" w:hAnsi="Times New Roman" w:cs="Times New Roman"/>
          <w:color w:val="3A3A3A"/>
          <w:lang w:eastAsia="uk-UA"/>
        </w:rPr>
        <w:t>20.07.</w:t>
      </w:r>
      <w:r w:rsidR="00D72C41" w:rsidRPr="00F165D9">
        <w:rPr>
          <w:rFonts w:ascii="Times New Roman" w:eastAsia="Times New Roman" w:hAnsi="Times New Roman" w:cs="Times New Roman"/>
          <w:color w:val="3A3A3A"/>
          <w:lang w:eastAsia="uk-UA"/>
        </w:rPr>
        <w:t>2007</w:t>
      </w:r>
      <w:r w:rsidR="00BE7120" w:rsidRPr="00F165D9">
        <w:rPr>
          <w:rFonts w:ascii="Times New Roman" w:eastAsia="Times New Roman" w:hAnsi="Times New Roman" w:cs="Times New Roman"/>
          <w:color w:val="3A3A3A"/>
          <w:lang w:eastAsia="uk-UA"/>
        </w:rPr>
        <w:t xml:space="preserve"> </w:t>
      </w:r>
      <w:r w:rsidRPr="00484343">
        <w:rPr>
          <w:rFonts w:ascii="Times New Roman" w:eastAsia="Times New Roman" w:hAnsi="Times New Roman" w:cs="Times New Roman"/>
          <w:color w:val="3A3A3A"/>
          <w:lang w:eastAsia="uk-UA"/>
        </w:rPr>
        <w:t xml:space="preserve">року я, </w:t>
      </w:r>
      <w:r w:rsidR="00BE7120" w:rsidRPr="00F165D9">
        <w:rPr>
          <w:rFonts w:ascii="Times New Roman" w:eastAsia="Times New Roman" w:hAnsi="Times New Roman" w:cs="Times New Roman"/>
          <w:color w:val="3A3A3A"/>
          <w:lang w:eastAsia="uk-UA"/>
        </w:rPr>
        <w:t>Іванова К.І.</w:t>
      </w:r>
      <w:r w:rsidR="00B45285" w:rsidRPr="00F165D9">
        <w:rPr>
          <w:rFonts w:ascii="Times New Roman" w:eastAsia="Times New Roman" w:hAnsi="Times New Roman" w:cs="Times New Roman"/>
          <w:color w:val="3A3A3A"/>
          <w:lang w:eastAsia="uk-UA"/>
        </w:rPr>
        <w:t>, 01.01 19</w:t>
      </w:r>
      <w:r w:rsidR="00D72C41" w:rsidRPr="00F165D9">
        <w:rPr>
          <w:rFonts w:ascii="Times New Roman" w:eastAsia="Times New Roman" w:hAnsi="Times New Roman" w:cs="Times New Roman"/>
          <w:color w:val="3A3A3A"/>
          <w:lang w:eastAsia="uk-UA"/>
        </w:rPr>
        <w:t>80</w:t>
      </w:r>
      <w:r w:rsidR="00B45285" w:rsidRPr="00F165D9">
        <w:rPr>
          <w:rFonts w:ascii="Times New Roman" w:eastAsia="Times New Roman" w:hAnsi="Times New Roman" w:cs="Times New Roman"/>
          <w:color w:val="3A3A3A"/>
          <w:lang w:eastAsia="uk-UA"/>
        </w:rPr>
        <w:t xml:space="preserve"> </w:t>
      </w:r>
      <w:r w:rsidR="00BE7120" w:rsidRPr="00F165D9">
        <w:rPr>
          <w:rFonts w:ascii="Times New Roman" w:eastAsia="Times New Roman" w:hAnsi="Times New Roman" w:cs="Times New Roman"/>
          <w:color w:val="3A3A3A"/>
          <w:lang w:eastAsia="uk-UA"/>
        </w:rPr>
        <w:t xml:space="preserve"> </w:t>
      </w:r>
      <w:r w:rsidRPr="00484343">
        <w:rPr>
          <w:rFonts w:ascii="Times New Roman" w:eastAsia="Times New Roman" w:hAnsi="Times New Roman" w:cs="Times New Roman"/>
          <w:color w:val="3A3A3A"/>
          <w:lang w:eastAsia="uk-UA"/>
        </w:rPr>
        <w:t xml:space="preserve">року народження, уклала шлюб з </w:t>
      </w:r>
      <w:r w:rsidR="00B45285" w:rsidRPr="00F165D9">
        <w:rPr>
          <w:rFonts w:ascii="Times New Roman" w:eastAsia="Times New Roman" w:hAnsi="Times New Roman" w:cs="Times New Roman"/>
          <w:color w:val="3A3A3A"/>
          <w:lang w:eastAsia="uk-UA"/>
        </w:rPr>
        <w:t>Івановим І.І., 03.03.19</w:t>
      </w:r>
      <w:r w:rsidR="00D72C41" w:rsidRPr="00F165D9">
        <w:rPr>
          <w:rFonts w:ascii="Times New Roman" w:eastAsia="Times New Roman" w:hAnsi="Times New Roman" w:cs="Times New Roman"/>
          <w:color w:val="3A3A3A"/>
          <w:lang w:eastAsia="uk-UA"/>
        </w:rPr>
        <w:t>80</w:t>
      </w:r>
      <w:r w:rsidR="00B45285" w:rsidRPr="00F165D9">
        <w:rPr>
          <w:rFonts w:ascii="Times New Roman" w:eastAsia="Times New Roman" w:hAnsi="Times New Roman" w:cs="Times New Roman"/>
          <w:color w:val="3A3A3A"/>
          <w:lang w:eastAsia="uk-UA"/>
        </w:rPr>
        <w:t xml:space="preserve"> </w:t>
      </w:r>
      <w:r w:rsidRPr="00484343">
        <w:rPr>
          <w:rFonts w:ascii="Times New Roman" w:eastAsia="Times New Roman" w:hAnsi="Times New Roman" w:cs="Times New Roman"/>
          <w:color w:val="3A3A3A"/>
          <w:lang w:eastAsia="uk-UA"/>
        </w:rPr>
        <w:t>року народження, який ми зареєстрували у</w:t>
      </w:r>
      <w:r w:rsidRPr="00F165D9">
        <w:rPr>
          <w:rFonts w:ascii="Times New Roman" w:eastAsia="Times New Roman" w:hAnsi="Times New Roman" w:cs="Times New Roman"/>
          <w:b/>
          <w:bCs/>
          <w:color w:val="3A3A3A"/>
          <w:lang w:eastAsia="uk-UA"/>
        </w:rPr>
        <w:t> </w:t>
      </w:r>
      <w:r w:rsidR="00B45285" w:rsidRPr="00F165D9">
        <w:rPr>
          <w:rFonts w:ascii="Times New Roman" w:hAnsi="Times New Roman" w:cs="Times New Roman"/>
        </w:rPr>
        <w:t>Полтав</w:t>
      </w:r>
      <w:r w:rsidR="00B45285" w:rsidRPr="00F165D9">
        <w:rPr>
          <w:rFonts w:ascii="Times New Roman" w:hAnsi="Times New Roman" w:cs="Times New Roman"/>
        </w:rPr>
        <w:t>ському</w:t>
      </w:r>
      <w:r w:rsidR="00B45285" w:rsidRPr="00F165D9">
        <w:rPr>
          <w:rFonts w:ascii="Times New Roman" w:hAnsi="Times New Roman" w:cs="Times New Roman"/>
        </w:rPr>
        <w:t xml:space="preserve"> міськ</w:t>
      </w:r>
      <w:r w:rsidR="00B45285" w:rsidRPr="00F165D9">
        <w:rPr>
          <w:rFonts w:ascii="Times New Roman" w:hAnsi="Times New Roman" w:cs="Times New Roman"/>
        </w:rPr>
        <w:t>ому</w:t>
      </w:r>
      <w:r w:rsidR="00B45285" w:rsidRPr="00F165D9">
        <w:rPr>
          <w:rFonts w:ascii="Times New Roman" w:hAnsi="Times New Roman" w:cs="Times New Roman"/>
        </w:rPr>
        <w:t xml:space="preserve"> Палац</w:t>
      </w:r>
      <w:r w:rsidR="00B45285" w:rsidRPr="00F165D9">
        <w:rPr>
          <w:rFonts w:ascii="Times New Roman" w:hAnsi="Times New Roman" w:cs="Times New Roman"/>
        </w:rPr>
        <w:t>і</w:t>
      </w:r>
      <w:r w:rsidR="00B45285" w:rsidRPr="00F165D9">
        <w:rPr>
          <w:rFonts w:ascii="Times New Roman" w:hAnsi="Times New Roman" w:cs="Times New Roman"/>
        </w:rPr>
        <w:t xml:space="preserve"> реєстрації шлюбів</w:t>
      </w:r>
      <w:r w:rsidRPr="00484343">
        <w:rPr>
          <w:rFonts w:ascii="Times New Roman" w:eastAsia="Times New Roman" w:hAnsi="Times New Roman" w:cs="Times New Roman"/>
          <w:color w:val="3A3A3A"/>
          <w:lang w:eastAsia="uk-UA"/>
        </w:rPr>
        <w:t xml:space="preserve">, про що зроблений актовий запис № </w:t>
      </w:r>
      <w:r w:rsidR="00B45285" w:rsidRPr="00F165D9">
        <w:rPr>
          <w:rFonts w:ascii="Times New Roman" w:eastAsia="Times New Roman" w:hAnsi="Times New Roman" w:cs="Times New Roman"/>
          <w:color w:val="3A3A3A"/>
          <w:lang w:eastAsia="uk-UA"/>
        </w:rPr>
        <w:t>1905.</w:t>
      </w:r>
    </w:p>
    <w:p w:rsidR="00484343" w:rsidRPr="00484343" w:rsidRDefault="00EB2FC2" w:rsidP="00484343">
      <w:pPr>
        <w:shd w:val="clear" w:color="auto" w:fill="FFFFFF"/>
        <w:spacing w:after="150" w:line="240" w:lineRule="auto"/>
        <w:jc w:val="both"/>
        <w:rPr>
          <w:rFonts w:ascii="Times New Roman" w:eastAsia="Times New Roman" w:hAnsi="Times New Roman" w:cs="Times New Roman"/>
          <w:color w:val="3A3A3A"/>
          <w:lang w:eastAsia="uk-UA"/>
        </w:rPr>
      </w:pPr>
      <w:r w:rsidRPr="00F165D9">
        <w:rPr>
          <w:rFonts w:ascii="Times New Roman" w:eastAsia="Times New Roman" w:hAnsi="Times New Roman" w:cs="Times New Roman"/>
          <w:i/>
          <w:iCs/>
          <w:color w:val="3A3A3A"/>
          <w:lang w:eastAsia="uk-UA"/>
        </w:rPr>
        <w:t>*я</w:t>
      </w:r>
      <w:r w:rsidR="00484343" w:rsidRPr="00F165D9">
        <w:rPr>
          <w:rFonts w:ascii="Times New Roman" w:eastAsia="Times New Roman" w:hAnsi="Times New Roman" w:cs="Times New Roman"/>
          <w:i/>
          <w:iCs/>
          <w:color w:val="3A3A3A"/>
          <w:lang w:eastAsia="uk-UA"/>
        </w:rPr>
        <w:t>кщо батьки не перебували в шлюбі, то зазначаємо про фактичні шлюбні відносини, коли такі відносини виникли та припинились.</w:t>
      </w:r>
    </w:p>
    <w:p w:rsidR="00484343" w:rsidRPr="00484343" w:rsidRDefault="00484343" w:rsidP="00EB2FC2">
      <w:pPr>
        <w:shd w:val="clear" w:color="auto" w:fill="FFFFFF"/>
        <w:spacing w:after="150" w:line="240" w:lineRule="auto"/>
        <w:ind w:firstLine="708"/>
        <w:jc w:val="both"/>
        <w:rPr>
          <w:rFonts w:ascii="Times New Roman" w:eastAsia="Times New Roman" w:hAnsi="Times New Roman" w:cs="Times New Roman"/>
          <w:color w:val="3A3A3A"/>
          <w:lang w:eastAsia="uk-UA"/>
        </w:rPr>
      </w:pPr>
      <w:r w:rsidRPr="00484343">
        <w:rPr>
          <w:rFonts w:ascii="Times New Roman" w:eastAsia="Times New Roman" w:hAnsi="Times New Roman" w:cs="Times New Roman"/>
          <w:color w:val="3A3A3A"/>
          <w:lang w:eastAsia="uk-UA"/>
        </w:rPr>
        <w:t>У шлюбі у нас народилася дитина:</w:t>
      </w:r>
      <w:r w:rsidR="00B45285" w:rsidRPr="00F165D9">
        <w:rPr>
          <w:rFonts w:ascii="Times New Roman" w:eastAsia="Times New Roman" w:hAnsi="Times New Roman" w:cs="Times New Roman"/>
          <w:color w:val="3A3A3A"/>
          <w:lang w:eastAsia="uk-UA"/>
        </w:rPr>
        <w:t xml:space="preserve"> </w:t>
      </w:r>
      <w:bookmarkStart w:id="0" w:name="_GoBack"/>
      <w:bookmarkEnd w:id="0"/>
      <w:r w:rsidR="00B45285" w:rsidRPr="00F165D9">
        <w:rPr>
          <w:rFonts w:ascii="Times New Roman" w:eastAsia="Times New Roman" w:hAnsi="Times New Roman" w:cs="Times New Roman"/>
          <w:color w:val="3A3A3A"/>
          <w:lang w:eastAsia="uk-UA"/>
        </w:rPr>
        <w:t xml:space="preserve">Іванов Михайло Іванович </w:t>
      </w:r>
      <w:r w:rsidRPr="00F165D9">
        <w:rPr>
          <w:rFonts w:ascii="Times New Roman" w:eastAsia="Times New Roman" w:hAnsi="Times New Roman" w:cs="Times New Roman"/>
          <w:i/>
          <w:iCs/>
          <w:color w:val="3A3A3A"/>
          <w:lang w:eastAsia="uk-UA"/>
        </w:rPr>
        <w:t>,</w:t>
      </w:r>
      <w:r w:rsidRPr="00484343">
        <w:rPr>
          <w:rFonts w:ascii="Times New Roman" w:eastAsia="Times New Roman" w:hAnsi="Times New Roman" w:cs="Times New Roman"/>
          <w:color w:val="3A3A3A"/>
          <w:lang w:eastAsia="uk-UA"/>
        </w:rPr>
        <w:t> </w:t>
      </w:r>
      <w:r w:rsidR="00D72C41" w:rsidRPr="00F165D9">
        <w:rPr>
          <w:rFonts w:ascii="Times New Roman" w:eastAsia="Times New Roman" w:hAnsi="Times New Roman" w:cs="Times New Roman"/>
          <w:color w:val="3A3A3A"/>
          <w:lang w:eastAsia="uk-UA"/>
        </w:rPr>
        <w:t xml:space="preserve">01.10.2009 </w:t>
      </w:r>
      <w:r w:rsidRPr="00484343">
        <w:rPr>
          <w:rFonts w:ascii="Times New Roman" w:eastAsia="Times New Roman" w:hAnsi="Times New Roman" w:cs="Times New Roman"/>
          <w:color w:val="3A3A3A"/>
          <w:lang w:eastAsia="uk-UA"/>
        </w:rPr>
        <w:t xml:space="preserve">року народження, що підтверджується свідоцтвом про народження </w:t>
      </w:r>
      <w:r w:rsidR="00D72C41" w:rsidRPr="00F165D9">
        <w:rPr>
          <w:rFonts w:ascii="Times New Roman" w:eastAsia="Times New Roman" w:hAnsi="Times New Roman" w:cs="Times New Roman"/>
          <w:color w:val="3A3A3A"/>
          <w:lang w:eastAsia="uk-UA"/>
        </w:rPr>
        <w:t xml:space="preserve">І-КЕ </w:t>
      </w:r>
      <w:r w:rsidRPr="00484343">
        <w:rPr>
          <w:rFonts w:ascii="Times New Roman" w:eastAsia="Times New Roman" w:hAnsi="Times New Roman" w:cs="Times New Roman"/>
          <w:color w:val="3A3A3A"/>
          <w:lang w:eastAsia="uk-UA"/>
        </w:rPr>
        <w:t xml:space="preserve">№ </w:t>
      </w:r>
      <w:r w:rsidR="00D72C41" w:rsidRPr="00F165D9">
        <w:rPr>
          <w:rFonts w:ascii="Times New Roman" w:eastAsia="Times New Roman" w:hAnsi="Times New Roman" w:cs="Times New Roman"/>
          <w:color w:val="3A3A3A"/>
          <w:lang w:eastAsia="uk-UA"/>
        </w:rPr>
        <w:t>738093</w:t>
      </w:r>
      <w:r w:rsidRPr="00484343">
        <w:rPr>
          <w:rFonts w:ascii="Times New Roman" w:eastAsia="Times New Roman" w:hAnsi="Times New Roman" w:cs="Times New Roman"/>
          <w:color w:val="3A3A3A"/>
          <w:lang w:eastAsia="uk-UA"/>
        </w:rPr>
        <w:t xml:space="preserve"> від</w:t>
      </w:r>
      <w:r w:rsidR="00D72C41" w:rsidRPr="00F165D9">
        <w:rPr>
          <w:rFonts w:ascii="Times New Roman" w:eastAsia="Times New Roman" w:hAnsi="Times New Roman" w:cs="Times New Roman"/>
          <w:color w:val="3A3A3A"/>
          <w:lang w:eastAsia="uk-UA"/>
        </w:rPr>
        <w:t xml:space="preserve">  03.10.2009 </w:t>
      </w:r>
      <w:r w:rsidRPr="00484343">
        <w:rPr>
          <w:rFonts w:ascii="Times New Roman" w:eastAsia="Times New Roman" w:hAnsi="Times New Roman" w:cs="Times New Roman"/>
          <w:color w:val="3A3A3A"/>
          <w:lang w:eastAsia="uk-UA"/>
        </w:rPr>
        <w:t>року.</w:t>
      </w:r>
    </w:p>
    <w:p w:rsidR="00484343" w:rsidRPr="00484343" w:rsidRDefault="00EB2FC2" w:rsidP="00484343">
      <w:pPr>
        <w:shd w:val="clear" w:color="auto" w:fill="FFFFFF"/>
        <w:spacing w:after="150" w:line="240" w:lineRule="auto"/>
        <w:jc w:val="both"/>
        <w:rPr>
          <w:rFonts w:ascii="Times New Roman" w:eastAsia="Times New Roman" w:hAnsi="Times New Roman" w:cs="Times New Roman"/>
          <w:color w:val="3A3A3A"/>
          <w:lang w:eastAsia="uk-UA"/>
        </w:rPr>
      </w:pPr>
      <w:r w:rsidRPr="00F165D9">
        <w:rPr>
          <w:rFonts w:ascii="Times New Roman" w:eastAsia="Times New Roman" w:hAnsi="Times New Roman" w:cs="Times New Roman"/>
          <w:i/>
          <w:iCs/>
          <w:color w:val="3A3A3A"/>
          <w:lang w:eastAsia="uk-UA"/>
        </w:rPr>
        <w:t>*я</w:t>
      </w:r>
      <w:r w:rsidR="00484343" w:rsidRPr="00F165D9">
        <w:rPr>
          <w:rFonts w:ascii="Times New Roman" w:eastAsia="Times New Roman" w:hAnsi="Times New Roman" w:cs="Times New Roman"/>
          <w:i/>
          <w:iCs/>
          <w:color w:val="3A3A3A"/>
          <w:lang w:eastAsia="uk-UA"/>
        </w:rPr>
        <w:t>кщо дитина народилась не у шлюбі, то зазначаємо: «Від наших стосунків у нас народилася….».</w:t>
      </w:r>
    </w:p>
    <w:p w:rsidR="00484343" w:rsidRPr="00484343" w:rsidRDefault="00484343" w:rsidP="00EB2FC2">
      <w:pPr>
        <w:shd w:val="clear" w:color="auto" w:fill="FFFFFF"/>
        <w:spacing w:after="150" w:line="240" w:lineRule="auto"/>
        <w:ind w:firstLine="708"/>
        <w:jc w:val="both"/>
        <w:rPr>
          <w:rFonts w:ascii="Times New Roman" w:eastAsia="Times New Roman" w:hAnsi="Times New Roman" w:cs="Times New Roman"/>
          <w:color w:val="3A3A3A"/>
          <w:lang w:eastAsia="uk-UA"/>
        </w:rPr>
      </w:pPr>
      <w:r w:rsidRPr="00484343">
        <w:rPr>
          <w:rFonts w:ascii="Times New Roman" w:eastAsia="Times New Roman" w:hAnsi="Times New Roman" w:cs="Times New Roman"/>
          <w:color w:val="3A3A3A"/>
          <w:lang w:eastAsia="uk-UA"/>
        </w:rPr>
        <w:t xml:space="preserve">Дитина проживає разом зі мною, що підтверджується довідкою про склад сім’ї від </w:t>
      </w:r>
      <w:r w:rsidR="00932A0B" w:rsidRPr="00F165D9">
        <w:rPr>
          <w:rFonts w:ascii="Times New Roman" w:eastAsia="Times New Roman" w:hAnsi="Times New Roman" w:cs="Times New Roman"/>
          <w:color w:val="3A3A3A"/>
          <w:lang w:eastAsia="uk-UA"/>
        </w:rPr>
        <w:t>10.03.2021</w:t>
      </w:r>
      <w:r w:rsidRPr="00484343">
        <w:rPr>
          <w:rFonts w:ascii="Times New Roman" w:eastAsia="Times New Roman" w:hAnsi="Times New Roman" w:cs="Times New Roman"/>
          <w:color w:val="3A3A3A"/>
          <w:lang w:eastAsia="uk-UA"/>
        </w:rPr>
        <w:t xml:space="preserve"> року</w:t>
      </w:r>
      <w:r w:rsidR="00932A0B" w:rsidRPr="00F165D9">
        <w:rPr>
          <w:rFonts w:ascii="Times New Roman" w:eastAsia="Times New Roman" w:hAnsi="Times New Roman" w:cs="Times New Roman"/>
          <w:color w:val="3A3A3A"/>
          <w:lang w:eastAsia="uk-UA"/>
        </w:rPr>
        <w:t xml:space="preserve"> №  2342/21-вих</w:t>
      </w:r>
      <w:r w:rsidRPr="00484343">
        <w:rPr>
          <w:rFonts w:ascii="Times New Roman" w:eastAsia="Times New Roman" w:hAnsi="Times New Roman" w:cs="Times New Roman"/>
          <w:color w:val="3A3A3A"/>
          <w:lang w:eastAsia="uk-UA"/>
        </w:rPr>
        <w:t>.</w:t>
      </w:r>
    </w:p>
    <w:p w:rsidR="00932A0B" w:rsidRPr="00F165D9" w:rsidRDefault="00484343" w:rsidP="00D72C41">
      <w:pPr>
        <w:shd w:val="clear" w:color="auto" w:fill="FFFFFF"/>
        <w:spacing w:after="150" w:line="240" w:lineRule="auto"/>
        <w:ind w:firstLine="708"/>
        <w:jc w:val="both"/>
        <w:rPr>
          <w:rFonts w:ascii="Times New Roman" w:eastAsia="Times New Roman" w:hAnsi="Times New Roman" w:cs="Times New Roman"/>
          <w:iCs/>
          <w:color w:val="3A3A3A"/>
          <w:lang w:eastAsia="uk-UA"/>
        </w:rPr>
      </w:pPr>
      <w:r w:rsidRPr="00484343">
        <w:rPr>
          <w:rFonts w:ascii="Times New Roman" w:eastAsia="Times New Roman" w:hAnsi="Times New Roman" w:cs="Times New Roman"/>
          <w:color w:val="3A3A3A"/>
          <w:lang w:eastAsia="uk-UA"/>
        </w:rPr>
        <w:t xml:space="preserve">Шлюб між мною та відповідачем розірвано </w:t>
      </w:r>
      <w:r w:rsidR="00D72C41" w:rsidRPr="00F165D9">
        <w:rPr>
          <w:rFonts w:ascii="Times New Roman" w:eastAsia="Times New Roman" w:hAnsi="Times New Roman" w:cs="Times New Roman"/>
          <w:color w:val="3A3A3A"/>
          <w:lang w:eastAsia="uk-UA"/>
        </w:rPr>
        <w:t>10.03.2019</w:t>
      </w:r>
      <w:r w:rsidRPr="00484343">
        <w:rPr>
          <w:rFonts w:ascii="Times New Roman" w:eastAsia="Times New Roman" w:hAnsi="Times New Roman" w:cs="Times New Roman"/>
          <w:color w:val="3A3A3A"/>
          <w:lang w:eastAsia="uk-UA"/>
        </w:rPr>
        <w:t xml:space="preserve"> року, що підтверджується копією рішення </w:t>
      </w:r>
      <w:r w:rsidR="00D72C41" w:rsidRPr="00F165D9">
        <w:rPr>
          <w:rFonts w:ascii="Times New Roman" w:eastAsia="Times New Roman" w:hAnsi="Times New Roman" w:cs="Times New Roman"/>
          <w:color w:val="3A3A3A"/>
          <w:lang w:eastAsia="uk-UA"/>
        </w:rPr>
        <w:t xml:space="preserve">Київського районного суду м. Полтави </w:t>
      </w:r>
      <w:r w:rsidRPr="00484343">
        <w:rPr>
          <w:rFonts w:ascii="Times New Roman" w:eastAsia="Times New Roman" w:hAnsi="Times New Roman" w:cs="Times New Roman"/>
          <w:color w:val="3A3A3A"/>
          <w:lang w:eastAsia="uk-UA"/>
        </w:rPr>
        <w:t>суду </w:t>
      </w:r>
      <w:r w:rsidR="00932A0B" w:rsidRPr="00F165D9">
        <w:rPr>
          <w:rFonts w:ascii="Times New Roman" w:eastAsia="Times New Roman" w:hAnsi="Times New Roman" w:cs="Times New Roman"/>
          <w:iCs/>
          <w:color w:val="3A3A3A"/>
          <w:lang w:eastAsia="uk-UA"/>
        </w:rPr>
        <w:t>у справі № 552/3345/19 (2/552/425/19).</w:t>
      </w:r>
    </w:p>
    <w:p w:rsidR="00484343" w:rsidRPr="00F165D9" w:rsidRDefault="00932A0B" w:rsidP="00D72C41">
      <w:pPr>
        <w:shd w:val="clear" w:color="auto" w:fill="FFFFFF"/>
        <w:spacing w:after="150" w:line="240" w:lineRule="auto"/>
        <w:ind w:firstLine="708"/>
        <w:jc w:val="both"/>
        <w:rPr>
          <w:rFonts w:ascii="Times New Roman" w:eastAsia="Times New Roman" w:hAnsi="Times New Roman" w:cs="Times New Roman"/>
          <w:i/>
          <w:iCs/>
          <w:color w:val="3A3A3A"/>
          <w:lang w:eastAsia="uk-UA"/>
        </w:rPr>
      </w:pPr>
      <w:r w:rsidRPr="00F165D9">
        <w:rPr>
          <w:rFonts w:ascii="Times New Roman" w:eastAsia="Times New Roman" w:hAnsi="Times New Roman" w:cs="Times New Roman"/>
          <w:i/>
          <w:iCs/>
          <w:color w:val="3A3A3A"/>
          <w:lang w:eastAsia="uk-UA"/>
        </w:rPr>
        <w:t>*</w:t>
      </w:r>
      <w:r w:rsidR="00484343" w:rsidRPr="00F165D9">
        <w:rPr>
          <w:rFonts w:ascii="Times New Roman" w:eastAsia="Times New Roman" w:hAnsi="Times New Roman" w:cs="Times New Roman"/>
          <w:i/>
          <w:iCs/>
          <w:color w:val="3A3A3A"/>
          <w:lang w:eastAsia="uk-UA"/>
        </w:rPr>
        <w:t xml:space="preserve"> якщо позивач та відповідач у шлюбі не перебували або шлюб не розі</w:t>
      </w:r>
      <w:r w:rsidRPr="00F165D9">
        <w:rPr>
          <w:rFonts w:ascii="Times New Roman" w:eastAsia="Times New Roman" w:hAnsi="Times New Roman" w:cs="Times New Roman"/>
          <w:i/>
          <w:iCs/>
          <w:color w:val="3A3A3A"/>
          <w:lang w:eastAsia="uk-UA"/>
        </w:rPr>
        <w:t>рвано,  то нічого не зазначаємо</w:t>
      </w:r>
      <w:r w:rsidR="00484343" w:rsidRPr="00F165D9">
        <w:rPr>
          <w:rFonts w:ascii="Times New Roman" w:eastAsia="Times New Roman" w:hAnsi="Times New Roman" w:cs="Times New Roman"/>
          <w:i/>
          <w:iCs/>
          <w:color w:val="3A3A3A"/>
          <w:lang w:eastAsia="uk-UA"/>
        </w:rPr>
        <w:t>.</w:t>
      </w:r>
    </w:p>
    <w:p w:rsidR="00932A0B" w:rsidRPr="00484343" w:rsidRDefault="00932A0B" w:rsidP="00D72C41">
      <w:pPr>
        <w:shd w:val="clear" w:color="auto" w:fill="FFFFFF"/>
        <w:spacing w:after="150" w:line="240" w:lineRule="auto"/>
        <w:ind w:firstLine="708"/>
        <w:jc w:val="both"/>
        <w:rPr>
          <w:rFonts w:ascii="Times New Roman" w:eastAsia="Times New Roman" w:hAnsi="Times New Roman" w:cs="Times New Roman"/>
          <w:color w:val="3A3A3A"/>
          <w:lang w:eastAsia="uk-UA"/>
        </w:rPr>
      </w:pPr>
      <w:r w:rsidRPr="00F165D9">
        <w:rPr>
          <w:rFonts w:ascii="Times New Roman" w:eastAsia="Times New Roman" w:hAnsi="Times New Roman" w:cs="Times New Roman"/>
          <w:iCs/>
          <w:color w:val="3A3A3A"/>
          <w:lang w:eastAsia="uk-UA"/>
        </w:rPr>
        <w:t>З січня 2019 року ми з Відповідачем не проживаємо разом, н</w:t>
      </w:r>
      <w:r w:rsidR="00A5639A" w:rsidRPr="00F165D9">
        <w:rPr>
          <w:rFonts w:ascii="Times New Roman" w:eastAsia="Times New Roman" w:hAnsi="Times New Roman" w:cs="Times New Roman"/>
          <w:iCs/>
          <w:color w:val="3A3A3A"/>
          <w:lang w:eastAsia="uk-UA"/>
        </w:rPr>
        <w:t>е ведемо спільного господарства.</w:t>
      </w:r>
    </w:p>
    <w:p w:rsidR="00A5639A" w:rsidRPr="00F165D9" w:rsidRDefault="00A5639A" w:rsidP="00A5639A">
      <w:pPr>
        <w:spacing w:after="120" w:line="240" w:lineRule="auto"/>
        <w:ind w:firstLine="709"/>
        <w:jc w:val="both"/>
        <w:rPr>
          <w:rFonts w:ascii="Times New Roman" w:eastAsia="Times New Roman" w:hAnsi="Times New Roman" w:cs="Times New Roman"/>
        </w:rPr>
      </w:pPr>
      <w:r w:rsidRPr="00F165D9">
        <w:rPr>
          <w:rFonts w:ascii="Times New Roman" w:eastAsia="Times New Roman" w:hAnsi="Times New Roman" w:cs="Times New Roman"/>
        </w:rPr>
        <w:t>Син</w:t>
      </w:r>
      <w:r w:rsidRPr="00F165D9">
        <w:rPr>
          <w:rFonts w:ascii="Times New Roman" w:eastAsia="Times New Roman" w:hAnsi="Times New Roman" w:cs="Times New Roman"/>
        </w:rPr>
        <w:t xml:space="preserve"> прожива</w:t>
      </w:r>
      <w:r w:rsidRPr="00F165D9">
        <w:rPr>
          <w:rFonts w:ascii="Times New Roman" w:eastAsia="Times New Roman" w:hAnsi="Times New Roman" w:cs="Times New Roman"/>
        </w:rPr>
        <w:t>є</w:t>
      </w:r>
      <w:r w:rsidRPr="00F165D9">
        <w:rPr>
          <w:rFonts w:ascii="Times New Roman" w:eastAsia="Times New Roman" w:hAnsi="Times New Roman" w:cs="Times New Roman"/>
        </w:rPr>
        <w:t xml:space="preserve"> зі мною, повністю знаход</w:t>
      </w:r>
      <w:r w:rsidRPr="00F165D9">
        <w:rPr>
          <w:rFonts w:ascii="Times New Roman" w:eastAsia="Times New Roman" w:hAnsi="Times New Roman" w:cs="Times New Roman"/>
        </w:rPr>
        <w:t>и</w:t>
      </w:r>
      <w:r w:rsidRPr="00F165D9">
        <w:rPr>
          <w:rFonts w:ascii="Times New Roman" w:eastAsia="Times New Roman" w:hAnsi="Times New Roman" w:cs="Times New Roman"/>
        </w:rPr>
        <w:t>ться на моєму утриманні</w:t>
      </w:r>
      <w:r w:rsidRPr="00F165D9">
        <w:rPr>
          <w:rFonts w:ascii="Times New Roman" w:eastAsia="Times New Roman" w:hAnsi="Times New Roman" w:cs="Times New Roman"/>
        </w:rPr>
        <w:t>.</w:t>
      </w:r>
      <w:r w:rsidRPr="00F165D9">
        <w:rPr>
          <w:rFonts w:ascii="Times New Roman" w:eastAsia="Times New Roman" w:hAnsi="Times New Roman" w:cs="Times New Roman"/>
        </w:rPr>
        <w:t xml:space="preserve"> Відповідач матеріальної допомоги на </w:t>
      </w:r>
      <w:r w:rsidRPr="00F165D9">
        <w:rPr>
          <w:rFonts w:ascii="Times New Roman" w:eastAsia="Times New Roman" w:hAnsi="Times New Roman" w:cs="Times New Roman"/>
        </w:rPr>
        <w:t xml:space="preserve">його </w:t>
      </w:r>
      <w:r w:rsidRPr="00F165D9">
        <w:rPr>
          <w:rFonts w:ascii="Times New Roman" w:eastAsia="Times New Roman" w:hAnsi="Times New Roman" w:cs="Times New Roman"/>
        </w:rPr>
        <w:t>утримання не надає, тому змушена звернутися до суду з позовом про стягнення аліментів.</w:t>
      </w:r>
    </w:p>
    <w:p w:rsidR="00A5639A" w:rsidRPr="00F165D9" w:rsidRDefault="00A5639A" w:rsidP="00A5639A">
      <w:pPr>
        <w:autoSpaceDE w:val="0"/>
        <w:autoSpaceDN w:val="0"/>
        <w:adjustRightInd w:val="0"/>
        <w:spacing w:after="120" w:line="240" w:lineRule="auto"/>
        <w:ind w:firstLine="705"/>
        <w:jc w:val="both"/>
        <w:rPr>
          <w:rFonts w:ascii="Times New Roman" w:hAnsi="Times New Roman" w:cs="Times New Roman"/>
        </w:rPr>
      </w:pPr>
      <w:r w:rsidRPr="00F165D9">
        <w:rPr>
          <w:rFonts w:ascii="Times New Roman" w:hAnsi="Times New Roman" w:cs="Times New Roman"/>
        </w:rPr>
        <w:lastRenderedPageBreak/>
        <w:t>Відповідно до ст.ст. 141, 155, 180 СК України  батьки зобов’язані утримувати дитину до досягнення нею повноліття, здійснення батьками своїх прав та виконання обов’язків мають ґрунтуватися на повазі до прав дитини та її людської  гідності, проживання батьків окремо від дитини не звільняє їх від обов’язків щодо дитини.</w:t>
      </w:r>
    </w:p>
    <w:p w:rsidR="00A5639A" w:rsidRPr="00F165D9" w:rsidRDefault="00A5639A" w:rsidP="00A5639A">
      <w:pPr>
        <w:spacing w:after="120" w:line="240" w:lineRule="auto"/>
        <w:ind w:firstLine="708"/>
        <w:jc w:val="both"/>
        <w:rPr>
          <w:rFonts w:ascii="Times New Roman" w:hAnsi="Times New Roman" w:cs="Times New Roman"/>
          <w:lang w:val="ru-RU"/>
        </w:rPr>
      </w:pPr>
      <w:proofErr w:type="spellStart"/>
      <w:r w:rsidRPr="00F165D9">
        <w:rPr>
          <w:rFonts w:ascii="Times New Roman" w:hAnsi="Times New Roman" w:cs="Times New Roman"/>
          <w:lang w:val="ru-RU"/>
        </w:rPr>
        <w:t>Статтею</w:t>
      </w:r>
      <w:proofErr w:type="spellEnd"/>
      <w:r w:rsidRPr="00F165D9">
        <w:rPr>
          <w:rFonts w:ascii="Times New Roman" w:hAnsi="Times New Roman" w:cs="Times New Roman"/>
          <w:lang w:val="ru-RU"/>
        </w:rPr>
        <w:t xml:space="preserve"> 183  СК </w:t>
      </w:r>
      <w:proofErr w:type="spellStart"/>
      <w:r w:rsidRPr="00F165D9">
        <w:rPr>
          <w:rFonts w:ascii="Times New Roman" w:hAnsi="Times New Roman" w:cs="Times New Roman"/>
          <w:lang w:val="ru-RU"/>
        </w:rPr>
        <w:t>України</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передбачено</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визначення</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розміру</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аліменті</w:t>
      </w:r>
      <w:proofErr w:type="gramStart"/>
      <w:r w:rsidRPr="00F165D9">
        <w:rPr>
          <w:rFonts w:ascii="Times New Roman" w:hAnsi="Times New Roman" w:cs="Times New Roman"/>
          <w:lang w:val="ru-RU"/>
        </w:rPr>
        <w:t>в</w:t>
      </w:r>
      <w:proofErr w:type="spellEnd"/>
      <w:proofErr w:type="gramEnd"/>
      <w:r w:rsidRPr="00F165D9">
        <w:rPr>
          <w:rFonts w:ascii="Times New Roman" w:hAnsi="Times New Roman" w:cs="Times New Roman"/>
          <w:lang w:val="ru-RU"/>
        </w:rPr>
        <w:t xml:space="preserve"> у </w:t>
      </w:r>
      <w:proofErr w:type="spellStart"/>
      <w:r w:rsidRPr="00F165D9">
        <w:rPr>
          <w:rFonts w:ascii="Times New Roman" w:hAnsi="Times New Roman" w:cs="Times New Roman"/>
          <w:lang w:val="ru-RU"/>
        </w:rPr>
        <w:t>частці</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від</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заробітку</w:t>
      </w:r>
      <w:proofErr w:type="spellEnd"/>
      <w:r w:rsidRPr="00F165D9">
        <w:rPr>
          <w:rFonts w:ascii="Times New Roman" w:hAnsi="Times New Roman" w:cs="Times New Roman"/>
          <w:lang w:val="ru-RU"/>
        </w:rPr>
        <w:t xml:space="preserve"> (доходу) </w:t>
      </w:r>
      <w:proofErr w:type="spellStart"/>
      <w:r w:rsidRPr="00F165D9">
        <w:rPr>
          <w:rFonts w:ascii="Times New Roman" w:hAnsi="Times New Roman" w:cs="Times New Roman"/>
          <w:lang w:val="ru-RU"/>
        </w:rPr>
        <w:t>матері</w:t>
      </w:r>
      <w:proofErr w:type="spellEnd"/>
      <w:r w:rsidRPr="00F165D9">
        <w:rPr>
          <w:rFonts w:ascii="Times New Roman" w:hAnsi="Times New Roman" w:cs="Times New Roman"/>
          <w:lang w:val="ru-RU"/>
        </w:rPr>
        <w:t xml:space="preserve">, батька </w:t>
      </w:r>
      <w:proofErr w:type="spellStart"/>
      <w:r w:rsidRPr="00F165D9">
        <w:rPr>
          <w:rFonts w:ascii="Times New Roman" w:hAnsi="Times New Roman" w:cs="Times New Roman"/>
          <w:lang w:val="ru-RU"/>
        </w:rPr>
        <w:t>дитини</w:t>
      </w:r>
      <w:proofErr w:type="spellEnd"/>
      <w:r w:rsidRPr="00F165D9">
        <w:rPr>
          <w:rFonts w:ascii="Times New Roman" w:hAnsi="Times New Roman" w:cs="Times New Roman"/>
          <w:lang w:val="ru-RU"/>
        </w:rPr>
        <w:t>.</w:t>
      </w:r>
    </w:p>
    <w:p w:rsidR="00E75808" w:rsidRPr="00F165D9" w:rsidRDefault="00E75808" w:rsidP="00A5639A">
      <w:pPr>
        <w:spacing w:after="120" w:line="240" w:lineRule="auto"/>
        <w:ind w:firstLine="708"/>
        <w:jc w:val="both"/>
        <w:rPr>
          <w:rFonts w:ascii="Times New Roman" w:hAnsi="Times New Roman" w:cs="Times New Roman"/>
          <w:i/>
          <w:lang w:val="ru-RU"/>
        </w:rPr>
      </w:pPr>
      <w:proofErr w:type="spellStart"/>
      <w:r w:rsidRPr="00F165D9">
        <w:rPr>
          <w:rFonts w:ascii="Times New Roman" w:hAnsi="Times New Roman" w:cs="Times New Roman"/>
          <w:i/>
          <w:lang w:val="ru-RU"/>
        </w:rPr>
        <w:t>або</w:t>
      </w:r>
      <w:proofErr w:type="spellEnd"/>
      <w:r w:rsidRPr="00F165D9">
        <w:rPr>
          <w:rFonts w:ascii="Times New Roman" w:hAnsi="Times New Roman" w:cs="Times New Roman"/>
          <w:i/>
          <w:lang w:val="ru-RU"/>
        </w:rPr>
        <w:t xml:space="preserve"> </w:t>
      </w:r>
    </w:p>
    <w:p w:rsidR="00E75808" w:rsidRPr="00F165D9" w:rsidRDefault="00E75808" w:rsidP="00A5639A">
      <w:pPr>
        <w:spacing w:after="120" w:line="240" w:lineRule="auto"/>
        <w:ind w:firstLine="708"/>
        <w:jc w:val="both"/>
        <w:rPr>
          <w:rFonts w:ascii="Times New Roman" w:hAnsi="Times New Roman" w:cs="Times New Roman"/>
          <w:i/>
          <w:lang w:val="ru-RU"/>
        </w:rPr>
      </w:pPr>
      <w:r w:rsidRPr="00F165D9">
        <w:rPr>
          <w:rFonts w:ascii="Times New Roman" w:hAnsi="Times New Roman" w:cs="Times New Roman"/>
          <w:i/>
          <w:color w:val="333333"/>
          <w:shd w:val="clear" w:color="auto" w:fill="FFFFFF"/>
        </w:rPr>
        <w:t>Статтею 184 СК України визначено, що с</w:t>
      </w:r>
      <w:r w:rsidRPr="00F165D9">
        <w:rPr>
          <w:rFonts w:ascii="Times New Roman" w:hAnsi="Times New Roman" w:cs="Times New Roman"/>
          <w:i/>
          <w:color w:val="333333"/>
          <w:shd w:val="clear" w:color="auto" w:fill="FFFFFF"/>
        </w:rPr>
        <w:t>уд за заявою одержувача визначає розмір аліментів у твердій грошовій сумі.</w:t>
      </w:r>
    </w:p>
    <w:p w:rsidR="00A5639A" w:rsidRPr="00F165D9" w:rsidRDefault="00A5639A" w:rsidP="00A5639A">
      <w:pPr>
        <w:autoSpaceDE w:val="0"/>
        <w:autoSpaceDN w:val="0"/>
        <w:adjustRightInd w:val="0"/>
        <w:spacing w:after="120" w:line="240" w:lineRule="auto"/>
        <w:ind w:firstLine="555"/>
        <w:jc w:val="both"/>
        <w:rPr>
          <w:rFonts w:ascii="Times New Roman" w:hAnsi="Times New Roman" w:cs="Times New Roman"/>
          <w:lang w:val="ru-RU"/>
        </w:rPr>
      </w:pPr>
      <w:proofErr w:type="spellStart"/>
      <w:r w:rsidRPr="00F165D9">
        <w:rPr>
          <w:rFonts w:ascii="Times New Roman" w:hAnsi="Times New Roman" w:cs="Times New Roman"/>
          <w:lang w:val="ru-RU"/>
        </w:rPr>
        <w:t>Статтею</w:t>
      </w:r>
      <w:proofErr w:type="spellEnd"/>
      <w:r w:rsidRPr="00F165D9">
        <w:rPr>
          <w:rFonts w:ascii="Times New Roman" w:hAnsi="Times New Roman" w:cs="Times New Roman"/>
          <w:lang w:val="ru-RU"/>
        </w:rPr>
        <w:t xml:space="preserve"> 182 СК </w:t>
      </w:r>
      <w:proofErr w:type="spellStart"/>
      <w:r w:rsidRPr="00F165D9">
        <w:rPr>
          <w:rFonts w:ascii="Times New Roman" w:hAnsi="Times New Roman" w:cs="Times New Roman"/>
          <w:lang w:val="ru-RU"/>
        </w:rPr>
        <w:t>України</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передбачено</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що</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мінімальний</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гарантований</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розмі</w:t>
      </w:r>
      <w:proofErr w:type="gramStart"/>
      <w:r w:rsidRPr="00F165D9">
        <w:rPr>
          <w:rFonts w:ascii="Times New Roman" w:hAnsi="Times New Roman" w:cs="Times New Roman"/>
          <w:lang w:val="ru-RU"/>
        </w:rPr>
        <w:t>р</w:t>
      </w:r>
      <w:proofErr w:type="spellEnd"/>
      <w:proofErr w:type="gram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аліментів</w:t>
      </w:r>
      <w:proofErr w:type="spellEnd"/>
      <w:r w:rsidRPr="00F165D9">
        <w:rPr>
          <w:rFonts w:ascii="Times New Roman" w:hAnsi="Times New Roman" w:cs="Times New Roman"/>
          <w:lang w:val="ru-RU"/>
        </w:rPr>
        <w:t xml:space="preserve"> на одну </w:t>
      </w:r>
      <w:proofErr w:type="spellStart"/>
      <w:r w:rsidRPr="00F165D9">
        <w:rPr>
          <w:rFonts w:ascii="Times New Roman" w:hAnsi="Times New Roman" w:cs="Times New Roman"/>
          <w:lang w:val="ru-RU"/>
        </w:rPr>
        <w:t>дитину</w:t>
      </w:r>
      <w:proofErr w:type="spellEnd"/>
      <w:r w:rsidRPr="00F165D9">
        <w:rPr>
          <w:rFonts w:ascii="Times New Roman" w:hAnsi="Times New Roman" w:cs="Times New Roman"/>
          <w:lang w:val="ru-RU"/>
        </w:rPr>
        <w:t xml:space="preserve"> не </w:t>
      </w:r>
      <w:proofErr w:type="spellStart"/>
      <w:r w:rsidRPr="00F165D9">
        <w:rPr>
          <w:rFonts w:ascii="Times New Roman" w:hAnsi="Times New Roman" w:cs="Times New Roman"/>
          <w:lang w:val="ru-RU"/>
        </w:rPr>
        <w:t>може</w:t>
      </w:r>
      <w:proofErr w:type="spellEnd"/>
      <w:r w:rsidRPr="00F165D9">
        <w:rPr>
          <w:rFonts w:ascii="Times New Roman" w:hAnsi="Times New Roman" w:cs="Times New Roman"/>
          <w:lang w:val="ru-RU"/>
        </w:rPr>
        <w:t xml:space="preserve"> бути </w:t>
      </w:r>
      <w:proofErr w:type="spellStart"/>
      <w:r w:rsidRPr="00F165D9">
        <w:rPr>
          <w:rFonts w:ascii="Times New Roman" w:hAnsi="Times New Roman" w:cs="Times New Roman"/>
          <w:lang w:val="ru-RU"/>
        </w:rPr>
        <w:t>меншим</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ніж</w:t>
      </w:r>
      <w:proofErr w:type="spellEnd"/>
      <w:r w:rsidRPr="00F165D9">
        <w:rPr>
          <w:rFonts w:ascii="Times New Roman" w:hAnsi="Times New Roman" w:cs="Times New Roman"/>
          <w:lang w:val="ru-RU"/>
        </w:rPr>
        <w:t xml:space="preserve"> 50 </w:t>
      </w:r>
      <w:proofErr w:type="spellStart"/>
      <w:r w:rsidRPr="00F165D9">
        <w:rPr>
          <w:rFonts w:ascii="Times New Roman" w:hAnsi="Times New Roman" w:cs="Times New Roman"/>
          <w:lang w:val="ru-RU"/>
        </w:rPr>
        <w:t>відсотків</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прожиткового</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мінімуму</w:t>
      </w:r>
      <w:proofErr w:type="spellEnd"/>
      <w:r w:rsidRPr="00F165D9">
        <w:rPr>
          <w:rFonts w:ascii="Times New Roman" w:hAnsi="Times New Roman" w:cs="Times New Roman"/>
          <w:lang w:val="ru-RU"/>
        </w:rPr>
        <w:t xml:space="preserve"> для </w:t>
      </w:r>
      <w:proofErr w:type="spellStart"/>
      <w:r w:rsidRPr="00F165D9">
        <w:rPr>
          <w:rFonts w:ascii="Times New Roman" w:hAnsi="Times New Roman" w:cs="Times New Roman"/>
          <w:lang w:val="ru-RU"/>
        </w:rPr>
        <w:t>дитини</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відповідного</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віку</w:t>
      </w:r>
      <w:proofErr w:type="spellEnd"/>
      <w:r w:rsidRPr="00F165D9">
        <w:rPr>
          <w:rFonts w:ascii="Times New Roman" w:hAnsi="Times New Roman" w:cs="Times New Roman"/>
          <w:lang w:val="ru-RU"/>
        </w:rPr>
        <w:t xml:space="preserve">. </w:t>
      </w:r>
    </w:p>
    <w:p w:rsidR="00A5639A" w:rsidRPr="00F165D9" w:rsidRDefault="00A5639A" w:rsidP="00A5639A">
      <w:pPr>
        <w:autoSpaceDE w:val="0"/>
        <w:autoSpaceDN w:val="0"/>
        <w:adjustRightInd w:val="0"/>
        <w:spacing w:after="120" w:line="240" w:lineRule="auto"/>
        <w:ind w:firstLine="555"/>
        <w:jc w:val="both"/>
        <w:rPr>
          <w:rFonts w:ascii="Times New Roman" w:hAnsi="Times New Roman" w:cs="Times New Roman"/>
          <w:lang w:val="ru-RU"/>
        </w:rPr>
      </w:pPr>
      <w:proofErr w:type="spellStart"/>
      <w:r w:rsidRPr="00F165D9">
        <w:rPr>
          <w:rFonts w:ascii="Times New Roman" w:hAnsi="Times New Roman" w:cs="Times New Roman"/>
          <w:lang w:val="ru-RU"/>
        </w:rPr>
        <w:t>Згідно</w:t>
      </w:r>
      <w:proofErr w:type="spellEnd"/>
      <w:r w:rsidRPr="00F165D9">
        <w:rPr>
          <w:rFonts w:ascii="Times New Roman" w:hAnsi="Times New Roman" w:cs="Times New Roman"/>
          <w:lang w:val="ru-RU"/>
        </w:rPr>
        <w:t xml:space="preserve"> ст. 191 СК </w:t>
      </w:r>
      <w:proofErr w:type="spellStart"/>
      <w:r w:rsidRPr="00F165D9">
        <w:rPr>
          <w:rFonts w:ascii="Times New Roman" w:hAnsi="Times New Roman" w:cs="Times New Roman"/>
          <w:lang w:val="ru-RU"/>
        </w:rPr>
        <w:t>України</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аліменти</w:t>
      </w:r>
      <w:proofErr w:type="spellEnd"/>
      <w:r w:rsidRPr="00F165D9">
        <w:rPr>
          <w:rFonts w:ascii="Times New Roman" w:hAnsi="Times New Roman" w:cs="Times New Roman"/>
          <w:lang w:val="ru-RU"/>
        </w:rPr>
        <w:t xml:space="preserve"> на </w:t>
      </w:r>
      <w:proofErr w:type="spellStart"/>
      <w:r w:rsidRPr="00F165D9">
        <w:rPr>
          <w:rFonts w:ascii="Times New Roman" w:hAnsi="Times New Roman" w:cs="Times New Roman"/>
          <w:lang w:val="ru-RU"/>
        </w:rPr>
        <w:t>дитину</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присуджуються</w:t>
      </w:r>
      <w:proofErr w:type="spellEnd"/>
      <w:r w:rsidRPr="00F165D9">
        <w:rPr>
          <w:rFonts w:ascii="Times New Roman" w:hAnsi="Times New Roman" w:cs="Times New Roman"/>
          <w:lang w:val="ru-RU"/>
        </w:rPr>
        <w:t xml:space="preserve"> за </w:t>
      </w:r>
      <w:proofErr w:type="spellStart"/>
      <w:proofErr w:type="gramStart"/>
      <w:r w:rsidRPr="00F165D9">
        <w:rPr>
          <w:rFonts w:ascii="Times New Roman" w:hAnsi="Times New Roman" w:cs="Times New Roman"/>
          <w:lang w:val="ru-RU"/>
        </w:rPr>
        <w:t>р</w:t>
      </w:r>
      <w:proofErr w:type="gramEnd"/>
      <w:r w:rsidRPr="00F165D9">
        <w:rPr>
          <w:rFonts w:ascii="Times New Roman" w:hAnsi="Times New Roman" w:cs="Times New Roman"/>
          <w:lang w:val="ru-RU"/>
        </w:rPr>
        <w:t>ішенням</w:t>
      </w:r>
      <w:proofErr w:type="spellEnd"/>
      <w:r w:rsidRPr="00F165D9">
        <w:rPr>
          <w:rFonts w:ascii="Times New Roman" w:hAnsi="Times New Roman" w:cs="Times New Roman"/>
          <w:lang w:val="ru-RU"/>
        </w:rPr>
        <w:t xml:space="preserve"> суду </w:t>
      </w:r>
      <w:proofErr w:type="spellStart"/>
      <w:r w:rsidRPr="00F165D9">
        <w:rPr>
          <w:rFonts w:ascii="Times New Roman" w:hAnsi="Times New Roman" w:cs="Times New Roman"/>
          <w:lang w:val="ru-RU"/>
        </w:rPr>
        <w:t>від</w:t>
      </w:r>
      <w:proofErr w:type="spellEnd"/>
      <w:r w:rsidRPr="00F165D9">
        <w:rPr>
          <w:rFonts w:ascii="Times New Roman" w:hAnsi="Times New Roman" w:cs="Times New Roman"/>
          <w:lang w:val="ru-RU"/>
        </w:rPr>
        <w:t xml:space="preserve"> дня </w:t>
      </w:r>
      <w:proofErr w:type="spellStart"/>
      <w:r w:rsidRPr="00F165D9">
        <w:rPr>
          <w:rFonts w:ascii="Times New Roman" w:hAnsi="Times New Roman" w:cs="Times New Roman"/>
          <w:lang w:val="ru-RU"/>
        </w:rPr>
        <w:t>пред’явлення</w:t>
      </w:r>
      <w:proofErr w:type="spellEnd"/>
      <w:r w:rsidRPr="00F165D9">
        <w:rPr>
          <w:rFonts w:ascii="Times New Roman" w:hAnsi="Times New Roman" w:cs="Times New Roman"/>
          <w:lang w:val="ru-RU"/>
        </w:rPr>
        <w:t xml:space="preserve"> позову. </w:t>
      </w:r>
    </w:p>
    <w:p w:rsidR="00A5639A" w:rsidRPr="00F165D9" w:rsidRDefault="00A5639A" w:rsidP="00A5639A">
      <w:pPr>
        <w:spacing w:after="120" w:line="240" w:lineRule="auto"/>
        <w:ind w:firstLine="708"/>
        <w:jc w:val="both"/>
        <w:rPr>
          <w:rFonts w:ascii="Times New Roman" w:hAnsi="Times New Roman" w:cs="Times New Roman"/>
          <w:shd w:val="clear" w:color="auto" w:fill="FFFFFF"/>
        </w:rPr>
      </w:pPr>
      <w:r w:rsidRPr="00F165D9">
        <w:rPr>
          <w:rFonts w:ascii="Times New Roman" w:hAnsi="Times New Roman" w:cs="Times New Roman"/>
          <w:shd w:val="clear" w:color="auto" w:fill="FFFFFF"/>
        </w:rPr>
        <w:t>Відповідно до ст. 27 ЦПК України позови про стягнення аліментів, збільшення їх розміру, оплату додаткових витрат на дитину, стягнення неустойки (пені) за прострочення сплати аліментів, індексацію аліментів, зміну способу їх стягнення, про визнання батьківства відповідача, позови, що виникають з трудових правовідносин, можуть пред’являтися також за зареєстрованим місцем проживання чи перебування позивача.</w:t>
      </w:r>
    </w:p>
    <w:p w:rsidR="00A5639A" w:rsidRPr="00F165D9" w:rsidRDefault="00A5639A" w:rsidP="00A5639A">
      <w:pPr>
        <w:spacing w:after="120" w:line="240" w:lineRule="auto"/>
        <w:ind w:firstLine="708"/>
        <w:jc w:val="both"/>
        <w:rPr>
          <w:rFonts w:ascii="Times New Roman" w:hAnsi="Times New Roman" w:cs="Times New Roman"/>
          <w:lang w:val="ru-RU"/>
        </w:rPr>
      </w:pPr>
      <w:proofErr w:type="spellStart"/>
      <w:r w:rsidRPr="00F165D9">
        <w:rPr>
          <w:rFonts w:ascii="Times New Roman" w:hAnsi="Times New Roman" w:cs="Times New Roman"/>
          <w:lang w:val="ru-RU"/>
        </w:rPr>
        <w:t>Відповідно</w:t>
      </w:r>
      <w:proofErr w:type="spellEnd"/>
      <w:r w:rsidRPr="00F165D9">
        <w:rPr>
          <w:rFonts w:ascii="Times New Roman" w:hAnsi="Times New Roman" w:cs="Times New Roman"/>
          <w:lang w:val="ru-RU"/>
        </w:rPr>
        <w:t xml:space="preserve"> до п.1 ч.1 ст.430 ЦПК </w:t>
      </w:r>
      <w:proofErr w:type="spellStart"/>
      <w:r w:rsidRPr="00F165D9">
        <w:rPr>
          <w:rFonts w:ascii="Times New Roman" w:hAnsi="Times New Roman" w:cs="Times New Roman"/>
          <w:lang w:val="ru-RU"/>
        </w:rPr>
        <w:t>України</w:t>
      </w:r>
      <w:proofErr w:type="spellEnd"/>
      <w:r w:rsidRPr="00F165D9">
        <w:rPr>
          <w:rFonts w:ascii="Times New Roman" w:hAnsi="Times New Roman" w:cs="Times New Roman"/>
          <w:lang w:val="ru-RU"/>
        </w:rPr>
        <w:t xml:space="preserve"> суд </w:t>
      </w:r>
      <w:proofErr w:type="spellStart"/>
      <w:r w:rsidRPr="00F165D9">
        <w:rPr>
          <w:rFonts w:ascii="Times New Roman" w:hAnsi="Times New Roman" w:cs="Times New Roman"/>
          <w:lang w:val="ru-RU"/>
        </w:rPr>
        <w:t>допускає</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негайне</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виконання</w:t>
      </w:r>
      <w:proofErr w:type="spellEnd"/>
      <w:r w:rsidRPr="00F165D9">
        <w:rPr>
          <w:rFonts w:ascii="Times New Roman" w:hAnsi="Times New Roman" w:cs="Times New Roman"/>
          <w:lang w:val="ru-RU"/>
        </w:rPr>
        <w:t xml:space="preserve"> </w:t>
      </w:r>
      <w:proofErr w:type="spellStart"/>
      <w:proofErr w:type="gramStart"/>
      <w:r w:rsidRPr="00F165D9">
        <w:rPr>
          <w:rFonts w:ascii="Times New Roman" w:hAnsi="Times New Roman" w:cs="Times New Roman"/>
          <w:lang w:val="ru-RU"/>
        </w:rPr>
        <w:t>р</w:t>
      </w:r>
      <w:proofErr w:type="gramEnd"/>
      <w:r w:rsidRPr="00F165D9">
        <w:rPr>
          <w:rFonts w:ascii="Times New Roman" w:hAnsi="Times New Roman" w:cs="Times New Roman"/>
          <w:lang w:val="ru-RU"/>
        </w:rPr>
        <w:t>ішень</w:t>
      </w:r>
      <w:proofErr w:type="spellEnd"/>
      <w:r w:rsidRPr="00F165D9">
        <w:rPr>
          <w:rFonts w:ascii="Times New Roman" w:hAnsi="Times New Roman" w:cs="Times New Roman"/>
          <w:lang w:val="ru-RU"/>
        </w:rPr>
        <w:t xml:space="preserve"> у справах про </w:t>
      </w:r>
      <w:proofErr w:type="spellStart"/>
      <w:r w:rsidRPr="00F165D9">
        <w:rPr>
          <w:rFonts w:ascii="Times New Roman" w:hAnsi="Times New Roman" w:cs="Times New Roman"/>
          <w:lang w:val="ru-RU"/>
        </w:rPr>
        <w:t>стягнення</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аліментів</w:t>
      </w:r>
      <w:proofErr w:type="spellEnd"/>
      <w:r w:rsidRPr="00F165D9">
        <w:rPr>
          <w:rFonts w:ascii="Times New Roman" w:hAnsi="Times New Roman" w:cs="Times New Roman"/>
          <w:lang w:val="ru-RU"/>
        </w:rPr>
        <w:t xml:space="preserve"> – у межах </w:t>
      </w:r>
      <w:proofErr w:type="spellStart"/>
      <w:r w:rsidRPr="00F165D9">
        <w:rPr>
          <w:rFonts w:ascii="Times New Roman" w:hAnsi="Times New Roman" w:cs="Times New Roman"/>
          <w:lang w:val="ru-RU"/>
        </w:rPr>
        <w:t>суми</w:t>
      </w:r>
      <w:proofErr w:type="spellEnd"/>
      <w:r w:rsidRPr="00F165D9">
        <w:rPr>
          <w:rFonts w:ascii="Times New Roman" w:hAnsi="Times New Roman" w:cs="Times New Roman"/>
          <w:lang w:val="ru-RU"/>
        </w:rPr>
        <w:t xml:space="preserve"> платежу за один </w:t>
      </w:r>
      <w:proofErr w:type="spellStart"/>
      <w:r w:rsidRPr="00F165D9">
        <w:rPr>
          <w:rFonts w:ascii="Times New Roman" w:hAnsi="Times New Roman" w:cs="Times New Roman"/>
          <w:lang w:val="ru-RU"/>
        </w:rPr>
        <w:t>місяць</w:t>
      </w:r>
      <w:proofErr w:type="spellEnd"/>
      <w:r w:rsidRPr="00F165D9">
        <w:rPr>
          <w:rFonts w:ascii="Times New Roman" w:hAnsi="Times New Roman" w:cs="Times New Roman"/>
          <w:lang w:val="ru-RU"/>
        </w:rPr>
        <w:t>.</w:t>
      </w:r>
    </w:p>
    <w:p w:rsidR="00A5639A" w:rsidRPr="00F165D9" w:rsidRDefault="00A5639A" w:rsidP="00A5639A">
      <w:pPr>
        <w:spacing w:after="120" w:line="240" w:lineRule="auto"/>
        <w:ind w:firstLine="708"/>
        <w:jc w:val="both"/>
        <w:rPr>
          <w:rFonts w:ascii="Times New Roman" w:eastAsia="Times New Roman" w:hAnsi="Times New Roman" w:cs="Times New Roman"/>
        </w:rPr>
      </w:pPr>
      <w:proofErr w:type="spellStart"/>
      <w:r w:rsidRPr="00F165D9">
        <w:rPr>
          <w:rFonts w:ascii="Times New Roman" w:hAnsi="Times New Roman" w:cs="Times New Roman"/>
          <w:lang w:val="ru-RU"/>
        </w:rPr>
        <w:t>Відповідач</w:t>
      </w:r>
      <w:proofErr w:type="spellEnd"/>
      <w:r w:rsidRPr="00F165D9">
        <w:rPr>
          <w:rFonts w:ascii="Times New Roman" w:hAnsi="Times New Roman" w:cs="Times New Roman"/>
          <w:lang w:val="ru-RU"/>
        </w:rPr>
        <w:t xml:space="preserve"> </w:t>
      </w:r>
      <w:proofErr w:type="spellStart"/>
      <w:r w:rsidRPr="00F165D9">
        <w:rPr>
          <w:rFonts w:ascii="Times New Roman" w:hAnsi="Times New Roman" w:cs="Times New Roman"/>
          <w:lang w:val="ru-RU"/>
        </w:rPr>
        <w:t>іншим</w:t>
      </w:r>
      <w:proofErr w:type="spellEnd"/>
      <w:r w:rsidRPr="00F165D9">
        <w:rPr>
          <w:rFonts w:ascii="Times New Roman" w:hAnsi="Times New Roman" w:cs="Times New Roman"/>
          <w:lang w:val="ru-RU"/>
        </w:rPr>
        <w:t xml:space="preserve"> особам </w:t>
      </w:r>
      <w:proofErr w:type="spellStart"/>
      <w:r w:rsidRPr="00F165D9">
        <w:rPr>
          <w:rFonts w:ascii="Times New Roman" w:hAnsi="Times New Roman" w:cs="Times New Roman"/>
          <w:lang w:val="ru-RU"/>
        </w:rPr>
        <w:t>аліменти</w:t>
      </w:r>
      <w:proofErr w:type="spellEnd"/>
      <w:r w:rsidRPr="00F165D9">
        <w:rPr>
          <w:rFonts w:ascii="Times New Roman" w:hAnsi="Times New Roman" w:cs="Times New Roman"/>
          <w:lang w:val="ru-RU"/>
        </w:rPr>
        <w:t xml:space="preserve"> не </w:t>
      </w:r>
      <w:proofErr w:type="spellStart"/>
      <w:r w:rsidRPr="00F165D9">
        <w:rPr>
          <w:rFonts w:ascii="Times New Roman" w:hAnsi="Times New Roman" w:cs="Times New Roman"/>
          <w:lang w:val="ru-RU"/>
        </w:rPr>
        <w:t>сплачу</w:t>
      </w:r>
      <w:proofErr w:type="gramStart"/>
      <w:r w:rsidRPr="00F165D9">
        <w:rPr>
          <w:rFonts w:ascii="Times New Roman" w:hAnsi="Times New Roman" w:cs="Times New Roman"/>
          <w:lang w:val="ru-RU"/>
        </w:rPr>
        <w:t>є</w:t>
      </w:r>
      <w:proofErr w:type="spellEnd"/>
      <w:r w:rsidRPr="00F165D9">
        <w:rPr>
          <w:rFonts w:ascii="Times New Roman" w:hAnsi="Times New Roman" w:cs="Times New Roman"/>
          <w:lang w:val="ru-RU"/>
        </w:rPr>
        <w:t>.</w:t>
      </w:r>
      <w:proofErr w:type="gramEnd"/>
    </w:p>
    <w:p w:rsidR="00A5639A" w:rsidRPr="00F165D9" w:rsidRDefault="00A5639A" w:rsidP="00A5639A">
      <w:pPr>
        <w:shd w:val="clear" w:color="auto" w:fill="FFFFFF"/>
        <w:spacing w:after="120" w:line="240" w:lineRule="auto"/>
        <w:ind w:firstLine="708"/>
        <w:jc w:val="both"/>
        <w:rPr>
          <w:rFonts w:ascii="Times New Roman" w:eastAsia="Times New Roman" w:hAnsi="Times New Roman" w:cs="Times New Roman"/>
        </w:rPr>
      </w:pPr>
      <w:r w:rsidRPr="00F165D9">
        <w:rPr>
          <w:rFonts w:ascii="Times New Roman" w:eastAsia="Times New Roman" w:hAnsi="Times New Roman" w:cs="Times New Roman"/>
        </w:rPr>
        <w:t>На виконання вимог п. 9 ч. 3 ст. 175 ЦК України повідомляю, що мною судовий збір за подання до суду позовної заяви не сплачувався згідно ст.. 5 Закону України «Про судовий збір». Більше ніяких судових витрат у зв’язку з розглядом справи, крім заявлених,  я не очікую понести.</w:t>
      </w:r>
    </w:p>
    <w:p w:rsidR="00E75808" w:rsidRPr="00F165D9" w:rsidRDefault="00E75808" w:rsidP="00E75808">
      <w:pPr>
        <w:shd w:val="clear" w:color="auto" w:fill="FFFFFF"/>
        <w:spacing w:after="0" w:line="240" w:lineRule="auto"/>
        <w:ind w:firstLine="709"/>
        <w:jc w:val="both"/>
        <w:rPr>
          <w:rFonts w:ascii="Times New Roman" w:eastAsia="Times New Roman" w:hAnsi="Times New Roman" w:cs="Times New Roman"/>
          <w:i/>
        </w:rPr>
      </w:pPr>
      <w:r w:rsidRPr="00F165D9">
        <w:rPr>
          <w:rFonts w:ascii="Times New Roman" w:eastAsia="Times New Roman" w:hAnsi="Times New Roman" w:cs="Times New Roman"/>
          <w:i/>
        </w:rPr>
        <w:t xml:space="preserve">або </w:t>
      </w:r>
    </w:p>
    <w:p w:rsidR="00E75808" w:rsidRPr="00484343" w:rsidRDefault="00E75808" w:rsidP="00E75808">
      <w:pPr>
        <w:shd w:val="clear" w:color="auto" w:fill="FFFFFF"/>
        <w:spacing w:after="0" w:line="240" w:lineRule="auto"/>
        <w:ind w:firstLine="709"/>
        <w:jc w:val="both"/>
        <w:rPr>
          <w:rFonts w:ascii="Times New Roman" w:eastAsia="Times New Roman" w:hAnsi="Times New Roman" w:cs="Times New Roman"/>
          <w:i/>
          <w:color w:val="3A3A3A"/>
          <w:lang w:eastAsia="uk-UA"/>
        </w:rPr>
      </w:pPr>
      <w:r w:rsidRPr="00484343">
        <w:rPr>
          <w:rFonts w:ascii="Times New Roman" w:eastAsia="Times New Roman" w:hAnsi="Times New Roman" w:cs="Times New Roman"/>
          <w:i/>
          <w:color w:val="3A3A3A"/>
          <w:lang w:eastAsia="uk-UA"/>
        </w:rPr>
        <w:t>Згідно із п.9 ч.3 ст.175 ЦПК України повідомляю, що понесені мною витрати становлять ________________(витрати за надання правової допомоги),  що підтверджується квитанцією. Очікую понести такі витрати __________________________.</w:t>
      </w:r>
    </w:p>
    <w:p w:rsidR="00E75808" w:rsidRPr="00F165D9" w:rsidRDefault="00E75808" w:rsidP="00A5639A">
      <w:pPr>
        <w:shd w:val="clear" w:color="auto" w:fill="FFFFFF"/>
        <w:spacing w:after="120" w:line="240" w:lineRule="auto"/>
        <w:ind w:firstLine="708"/>
        <w:jc w:val="both"/>
        <w:rPr>
          <w:rFonts w:ascii="Times New Roman" w:eastAsia="Times New Roman" w:hAnsi="Times New Roman" w:cs="Times New Roman"/>
        </w:rPr>
      </w:pPr>
    </w:p>
    <w:p w:rsidR="00A5639A" w:rsidRPr="00F165D9" w:rsidRDefault="00A5639A" w:rsidP="00A5639A">
      <w:pPr>
        <w:shd w:val="clear" w:color="auto" w:fill="FFFFFF"/>
        <w:spacing w:after="120" w:line="240" w:lineRule="auto"/>
        <w:ind w:firstLine="708"/>
        <w:jc w:val="both"/>
        <w:rPr>
          <w:rFonts w:ascii="Times New Roman" w:eastAsia="Times New Roman" w:hAnsi="Times New Roman" w:cs="Times New Roman"/>
        </w:rPr>
      </w:pPr>
      <w:r w:rsidRPr="00F165D9">
        <w:rPr>
          <w:rFonts w:ascii="Times New Roman" w:eastAsia="Times New Roman" w:hAnsi="Times New Roman" w:cs="Times New Roman"/>
        </w:rPr>
        <w:t>Заходів досудового врегулювання суперечки між сторонами не виживалося; заходи забезпечення доказів або позову до подання позову не вживалися; позивачем іншого позову (позовів) до цих Відповідачів з тим самим предметом та з тих самих підстав не подавалося; відсутні будь-які інші підстави, що мають наслідком відмову у відкритті провадження.</w:t>
      </w:r>
    </w:p>
    <w:p w:rsidR="00A5639A" w:rsidRPr="00F165D9" w:rsidRDefault="00A5639A" w:rsidP="00A5639A">
      <w:pPr>
        <w:spacing w:after="120" w:line="240" w:lineRule="auto"/>
        <w:ind w:firstLine="708"/>
        <w:jc w:val="both"/>
        <w:rPr>
          <w:rFonts w:ascii="Times New Roman" w:eastAsia="Times New Roman" w:hAnsi="Times New Roman" w:cs="Times New Roman"/>
        </w:rPr>
      </w:pPr>
      <w:r w:rsidRPr="00F165D9">
        <w:rPr>
          <w:rFonts w:ascii="Times New Roman" w:eastAsia="Times New Roman" w:hAnsi="Times New Roman" w:cs="Times New Roman"/>
        </w:rPr>
        <w:t xml:space="preserve">На виконання вимог ч. 5 ст. 95, п. 8 ч. 3 ст. 175 ЦПК України повідомляю, що оригінали письмових </w:t>
      </w:r>
      <w:r w:rsidR="00F165D9" w:rsidRPr="00F165D9">
        <w:rPr>
          <w:rFonts w:ascii="Times New Roman" w:eastAsia="Times New Roman" w:hAnsi="Times New Roman" w:cs="Times New Roman"/>
        </w:rPr>
        <w:t xml:space="preserve">(електронних) </w:t>
      </w:r>
      <w:r w:rsidRPr="00F165D9">
        <w:rPr>
          <w:rFonts w:ascii="Times New Roman" w:eastAsia="Times New Roman" w:hAnsi="Times New Roman" w:cs="Times New Roman"/>
        </w:rPr>
        <w:t>доказів, копії яких додаю до позовної заяви, знаходяться у мене та</w:t>
      </w:r>
      <w:r w:rsidR="00F165D9" w:rsidRPr="00F165D9">
        <w:rPr>
          <w:rFonts w:ascii="Times New Roman" w:eastAsia="Times New Roman" w:hAnsi="Times New Roman" w:cs="Times New Roman"/>
        </w:rPr>
        <w:t>/ або</w:t>
      </w:r>
      <w:r w:rsidRPr="00F165D9">
        <w:rPr>
          <w:rFonts w:ascii="Times New Roman" w:eastAsia="Times New Roman" w:hAnsi="Times New Roman" w:cs="Times New Roman"/>
        </w:rPr>
        <w:t xml:space="preserve"> у Відповідача.</w:t>
      </w:r>
    </w:p>
    <w:p w:rsidR="00484343" w:rsidRPr="00484343" w:rsidRDefault="00484343" w:rsidP="00E75808">
      <w:pPr>
        <w:shd w:val="clear" w:color="auto" w:fill="FFFFFF"/>
        <w:spacing w:after="150" w:line="240" w:lineRule="auto"/>
        <w:ind w:firstLine="708"/>
        <w:jc w:val="both"/>
        <w:rPr>
          <w:rFonts w:ascii="Times New Roman" w:eastAsia="Times New Roman" w:hAnsi="Times New Roman" w:cs="Times New Roman"/>
          <w:color w:val="3A3A3A"/>
          <w:lang w:eastAsia="uk-UA"/>
        </w:rPr>
      </w:pPr>
      <w:r w:rsidRPr="00484343">
        <w:rPr>
          <w:rFonts w:ascii="Times New Roman" w:eastAsia="Times New Roman" w:hAnsi="Times New Roman" w:cs="Times New Roman"/>
          <w:color w:val="3A3A3A"/>
          <w:lang w:eastAsia="uk-UA"/>
        </w:rPr>
        <w:t>На підставі викладеного та у відповідності до ст.ст. 150, 180 – 184 СК України, керуючись ч. ст. 174,175 ЦПК України,</w:t>
      </w:r>
    </w:p>
    <w:p w:rsidR="00484343" w:rsidRPr="00484343" w:rsidRDefault="00484343" w:rsidP="00484343">
      <w:pPr>
        <w:shd w:val="clear" w:color="auto" w:fill="FFFFFF"/>
        <w:spacing w:after="150" w:line="240" w:lineRule="auto"/>
        <w:jc w:val="center"/>
        <w:rPr>
          <w:rFonts w:ascii="Times New Roman" w:eastAsia="Times New Roman" w:hAnsi="Times New Roman" w:cs="Times New Roman"/>
          <w:color w:val="3A3A3A"/>
          <w:lang w:eastAsia="uk-UA"/>
        </w:rPr>
      </w:pPr>
      <w:r w:rsidRPr="00F165D9">
        <w:rPr>
          <w:rFonts w:ascii="Times New Roman" w:eastAsia="Times New Roman" w:hAnsi="Times New Roman" w:cs="Times New Roman"/>
          <w:b/>
          <w:bCs/>
          <w:color w:val="3A3A3A"/>
          <w:lang w:eastAsia="uk-UA"/>
        </w:rPr>
        <w:t>ПРОШУ СУД:</w:t>
      </w:r>
    </w:p>
    <w:p w:rsidR="00484343" w:rsidRPr="00484343" w:rsidRDefault="00484343" w:rsidP="00484343">
      <w:pPr>
        <w:shd w:val="clear" w:color="auto" w:fill="FFFFFF"/>
        <w:spacing w:after="150" w:line="240" w:lineRule="auto"/>
        <w:rPr>
          <w:rFonts w:ascii="Times New Roman" w:eastAsia="Times New Roman" w:hAnsi="Times New Roman" w:cs="Times New Roman"/>
          <w:color w:val="3A3A3A"/>
          <w:lang w:eastAsia="uk-UA"/>
        </w:rPr>
      </w:pPr>
      <w:r w:rsidRPr="00F165D9">
        <w:rPr>
          <w:rFonts w:ascii="Times New Roman" w:eastAsia="Times New Roman" w:hAnsi="Times New Roman" w:cs="Times New Roman"/>
          <w:b/>
          <w:bCs/>
          <w:i/>
          <w:iCs/>
          <w:color w:val="3A3A3A"/>
          <w:u w:val="single"/>
          <w:lang w:eastAsia="uk-UA"/>
        </w:rPr>
        <w:t>Якщо стягуються аліменти в частині від заробітної плати</w:t>
      </w:r>
    </w:p>
    <w:p w:rsidR="00484343" w:rsidRPr="00484343" w:rsidRDefault="00484343" w:rsidP="00F165D9">
      <w:pPr>
        <w:shd w:val="clear" w:color="auto" w:fill="FFFFFF"/>
        <w:spacing w:after="150" w:line="240" w:lineRule="auto"/>
        <w:ind w:firstLine="708"/>
        <w:jc w:val="both"/>
        <w:rPr>
          <w:rFonts w:ascii="Times New Roman" w:eastAsia="Times New Roman" w:hAnsi="Times New Roman" w:cs="Times New Roman"/>
          <w:color w:val="3A3A3A"/>
          <w:lang w:eastAsia="uk-UA"/>
        </w:rPr>
      </w:pPr>
      <w:r w:rsidRPr="00484343">
        <w:rPr>
          <w:rFonts w:ascii="Times New Roman" w:eastAsia="Times New Roman" w:hAnsi="Times New Roman" w:cs="Times New Roman"/>
          <w:color w:val="3A3A3A"/>
          <w:lang w:eastAsia="uk-UA"/>
        </w:rPr>
        <w:t xml:space="preserve">Стягнути з </w:t>
      </w:r>
      <w:r w:rsidR="00E863EC" w:rsidRPr="00F165D9">
        <w:rPr>
          <w:rFonts w:ascii="Times New Roman" w:eastAsia="Times New Roman" w:hAnsi="Times New Roman" w:cs="Times New Roman"/>
          <w:color w:val="3A3A3A"/>
          <w:lang w:eastAsia="uk-UA"/>
        </w:rPr>
        <w:t xml:space="preserve">Іванова Івана Івановича, </w:t>
      </w:r>
      <w:r w:rsidR="00432330" w:rsidRPr="00F165D9">
        <w:rPr>
          <w:rFonts w:ascii="Times New Roman" w:eastAsia="Times New Roman" w:hAnsi="Times New Roman" w:cs="Times New Roman"/>
          <w:color w:val="3A3A3A"/>
          <w:lang w:eastAsia="uk-UA"/>
        </w:rPr>
        <w:t xml:space="preserve">03.03.1980 </w:t>
      </w:r>
      <w:r w:rsidRPr="00484343">
        <w:rPr>
          <w:rFonts w:ascii="Times New Roman" w:eastAsia="Times New Roman" w:hAnsi="Times New Roman" w:cs="Times New Roman"/>
          <w:color w:val="3A3A3A"/>
          <w:lang w:eastAsia="uk-UA"/>
        </w:rPr>
        <w:t xml:space="preserve"> року народження, на користь </w:t>
      </w:r>
      <w:r w:rsidR="00432330" w:rsidRPr="00F165D9">
        <w:rPr>
          <w:rFonts w:ascii="Times New Roman" w:eastAsia="Times New Roman" w:hAnsi="Times New Roman" w:cs="Times New Roman"/>
          <w:color w:val="3A3A3A"/>
          <w:lang w:eastAsia="uk-UA"/>
        </w:rPr>
        <w:t xml:space="preserve">Іванової Катерини Іванівни, 01.01.1980 </w:t>
      </w:r>
      <w:r w:rsidRPr="00484343">
        <w:rPr>
          <w:rFonts w:ascii="Times New Roman" w:eastAsia="Times New Roman" w:hAnsi="Times New Roman" w:cs="Times New Roman"/>
          <w:color w:val="3A3A3A"/>
          <w:lang w:eastAsia="uk-UA"/>
        </w:rPr>
        <w:t xml:space="preserve"> року народження, аліменти на утримання неповнолітнього сина </w:t>
      </w:r>
      <w:proofErr w:type="spellStart"/>
      <w:r w:rsidR="00432330" w:rsidRPr="00F165D9">
        <w:rPr>
          <w:rFonts w:ascii="Times New Roman" w:eastAsia="Times New Roman" w:hAnsi="Times New Roman" w:cs="Times New Roman"/>
          <w:color w:val="3A3A3A"/>
          <w:lang w:eastAsia="uk-UA"/>
        </w:rPr>
        <w:t>іванова</w:t>
      </w:r>
      <w:proofErr w:type="spellEnd"/>
      <w:r w:rsidR="00432330" w:rsidRPr="00F165D9">
        <w:rPr>
          <w:rFonts w:ascii="Times New Roman" w:eastAsia="Times New Roman" w:hAnsi="Times New Roman" w:cs="Times New Roman"/>
          <w:color w:val="3A3A3A"/>
          <w:lang w:eastAsia="uk-UA"/>
        </w:rPr>
        <w:t xml:space="preserve"> Михайла Івановича, 01.10.2009  р</w:t>
      </w:r>
      <w:r w:rsidRPr="00484343">
        <w:rPr>
          <w:rFonts w:ascii="Times New Roman" w:eastAsia="Times New Roman" w:hAnsi="Times New Roman" w:cs="Times New Roman"/>
          <w:color w:val="3A3A3A"/>
          <w:lang w:eastAsia="uk-UA"/>
        </w:rPr>
        <w:t xml:space="preserve">оку народження, в розмірі </w:t>
      </w:r>
      <w:r w:rsidR="00432330" w:rsidRPr="00F165D9">
        <w:rPr>
          <w:rFonts w:ascii="Times New Roman" w:eastAsia="Times New Roman" w:hAnsi="Times New Roman" w:cs="Times New Roman"/>
          <w:color w:val="3A3A3A"/>
          <w:lang w:eastAsia="uk-UA"/>
        </w:rPr>
        <w:t xml:space="preserve">¼ </w:t>
      </w:r>
      <w:r w:rsidR="00432330" w:rsidRPr="00F165D9">
        <w:rPr>
          <w:rFonts w:ascii="Times New Roman" w:eastAsia="Times New Roman" w:hAnsi="Times New Roman" w:cs="Times New Roman"/>
          <w:i/>
          <w:color w:val="3A3A3A"/>
          <w:lang w:eastAsia="uk-UA"/>
        </w:rPr>
        <w:t>(або 1/3, ½)</w:t>
      </w:r>
      <w:r w:rsidR="00432330" w:rsidRPr="00F165D9">
        <w:rPr>
          <w:rFonts w:ascii="Times New Roman" w:eastAsia="Times New Roman" w:hAnsi="Times New Roman" w:cs="Times New Roman"/>
          <w:color w:val="3A3A3A"/>
          <w:lang w:eastAsia="uk-UA"/>
        </w:rPr>
        <w:t xml:space="preserve"> </w:t>
      </w:r>
      <w:r w:rsidRPr="00484343">
        <w:rPr>
          <w:rFonts w:ascii="Times New Roman" w:eastAsia="Times New Roman" w:hAnsi="Times New Roman" w:cs="Times New Roman"/>
          <w:color w:val="3A3A3A"/>
          <w:lang w:eastAsia="uk-UA"/>
        </w:rPr>
        <w:t xml:space="preserve"> </w:t>
      </w:r>
      <w:proofErr w:type="spellStart"/>
      <w:r w:rsidRPr="00484343">
        <w:rPr>
          <w:rFonts w:ascii="Times New Roman" w:eastAsia="Times New Roman" w:hAnsi="Times New Roman" w:cs="Times New Roman"/>
          <w:color w:val="3A3A3A"/>
          <w:lang w:eastAsia="uk-UA"/>
        </w:rPr>
        <w:t>ча</w:t>
      </w:r>
      <w:proofErr w:type="spellEnd"/>
      <w:r w:rsidRPr="00484343">
        <w:rPr>
          <w:rFonts w:ascii="Times New Roman" w:eastAsia="Times New Roman" w:hAnsi="Times New Roman" w:cs="Times New Roman"/>
          <w:color w:val="3A3A3A"/>
          <w:lang w:eastAsia="uk-UA"/>
        </w:rPr>
        <w:t xml:space="preserve">стини  з усіх видів заробітку (доходу), але не менше 50 відсотків прожиткового мінімуму для дитини відповідного віку, щомісячно, починаючи стягнення </w:t>
      </w:r>
      <w:proofErr w:type="spellStart"/>
      <w:r w:rsidRPr="00484343">
        <w:rPr>
          <w:rFonts w:ascii="Times New Roman" w:eastAsia="Times New Roman" w:hAnsi="Times New Roman" w:cs="Times New Roman"/>
          <w:color w:val="3A3A3A"/>
          <w:lang w:eastAsia="uk-UA"/>
        </w:rPr>
        <w:t>з  ______ ро</w:t>
      </w:r>
      <w:proofErr w:type="spellEnd"/>
      <w:r w:rsidRPr="00484343">
        <w:rPr>
          <w:rFonts w:ascii="Times New Roman" w:eastAsia="Times New Roman" w:hAnsi="Times New Roman" w:cs="Times New Roman"/>
          <w:color w:val="3A3A3A"/>
          <w:lang w:eastAsia="uk-UA"/>
        </w:rPr>
        <w:t>ку </w:t>
      </w:r>
      <w:r w:rsidRPr="00F165D9">
        <w:rPr>
          <w:rFonts w:ascii="Times New Roman" w:eastAsia="Times New Roman" w:hAnsi="Times New Roman" w:cs="Times New Roman"/>
          <w:i/>
          <w:iCs/>
          <w:color w:val="3A3A3A"/>
          <w:lang w:eastAsia="uk-UA"/>
        </w:rPr>
        <w:t>(зазначаємо дату подання позову)</w:t>
      </w:r>
      <w:r w:rsidRPr="00484343">
        <w:rPr>
          <w:rFonts w:ascii="Times New Roman" w:eastAsia="Times New Roman" w:hAnsi="Times New Roman" w:cs="Times New Roman"/>
          <w:color w:val="3A3A3A"/>
          <w:lang w:eastAsia="uk-UA"/>
        </w:rPr>
        <w:t xml:space="preserve"> і </w:t>
      </w:r>
      <w:proofErr w:type="spellStart"/>
      <w:r w:rsidRPr="00484343">
        <w:rPr>
          <w:rFonts w:ascii="Times New Roman" w:eastAsia="Times New Roman" w:hAnsi="Times New Roman" w:cs="Times New Roman"/>
          <w:color w:val="3A3A3A"/>
          <w:lang w:eastAsia="uk-UA"/>
        </w:rPr>
        <w:t>до  повнолі</w:t>
      </w:r>
      <w:proofErr w:type="spellEnd"/>
      <w:r w:rsidRPr="00484343">
        <w:rPr>
          <w:rFonts w:ascii="Times New Roman" w:eastAsia="Times New Roman" w:hAnsi="Times New Roman" w:cs="Times New Roman"/>
          <w:color w:val="3A3A3A"/>
          <w:lang w:eastAsia="uk-UA"/>
        </w:rPr>
        <w:t>ття дитини.</w:t>
      </w:r>
    </w:p>
    <w:p w:rsidR="00484343" w:rsidRPr="00484343" w:rsidRDefault="00484343" w:rsidP="00484343">
      <w:pPr>
        <w:shd w:val="clear" w:color="auto" w:fill="FFFFFF"/>
        <w:spacing w:after="150" w:line="240" w:lineRule="auto"/>
        <w:rPr>
          <w:rFonts w:ascii="Times New Roman" w:eastAsia="Times New Roman" w:hAnsi="Times New Roman" w:cs="Times New Roman"/>
          <w:color w:val="3A3A3A"/>
          <w:lang w:eastAsia="uk-UA"/>
        </w:rPr>
      </w:pPr>
      <w:r w:rsidRPr="00F165D9">
        <w:rPr>
          <w:rFonts w:ascii="Times New Roman" w:eastAsia="Times New Roman" w:hAnsi="Times New Roman" w:cs="Times New Roman"/>
          <w:b/>
          <w:bCs/>
          <w:i/>
          <w:iCs/>
          <w:color w:val="3A3A3A"/>
          <w:u w:val="single"/>
          <w:lang w:eastAsia="uk-UA"/>
        </w:rPr>
        <w:t>Якщо стягуються аліменти в твердій сумі</w:t>
      </w:r>
    </w:p>
    <w:p w:rsidR="00484343" w:rsidRPr="00484343" w:rsidRDefault="00432330" w:rsidP="00F165D9">
      <w:pPr>
        <w:shd w:val="clear" w:color="auto" w:fill="FFFFFF"/>
        <w:spacing w:after="150" w:line="240" w:lineRule="auto"/>
        <w:ind w:firstLine="708"/>
        <w:jc w:val="both"/>
        <w:rPr>
          <w:rFonts w:ascii="Times New Roman" w:eastAsia="Times New Roman" w:hAnsi="Times New Roman" w:cs="Times New Roman"/>
          <w:color w:val="3A3A3A"/>
          <w:lang w:eastAsia="uk-UA"/>
        </w:rPr>
      </w:pPr>
      <w:r w:rsidRPr="00484343">
        <w:rPr>
          <w:rFonts w:ascii="Times New Roman" w:eastAsia="Times New Roman" w:hAnsi="Times New Roman" w:cs="Times New Roman"/>
          <w:color w:val="3A3A3A"/>
          <w:lang w:eastAsia="uk-UA"/>
        </w:rPr>
        <w:t xml:space="preserve">Стягнути з </w:t>
      </w:r>
      <w:r w:rsidRPr="00F165D9">
        <w:rPr>
          <w:rFonts w:ascii="Times New Roman" w:eastAsia="Times New Roman" w:hAnsi="Times New Roman" w:cs="Times New Roman"/>
          <w:color w:val="3A3A3A"/>
          <w:lang w:eastAsia="uk-UA"/>
        </w:rPr>
        <w:t xml:space="preserve">Іванова Івана Івановича, 03.03.1980 </w:t>
      </w:r>
      <w:r w:rsidRPr="00484343">
        <w:rPr>
          <w:rFonts w:ascii="Times New Roman" w:eastAsia="Times New Roman" w:hAnsi="Times New Roman" w:cs="Times New Roman"/>
          <w:color w:val="3A3A3A"/>
          <w:lang w:eastAsia="uk-UA"/>
        </w:rPr>
        <w:t xml:space="preserve"> року народження, на користь </w:t>
      </w:r>
      <w:r w:rsidRPr="00F165D9">
        <w:rPr>
          <w:rFonts w:ascii="Times New Roman" w:eastAsia="Times New Roman" w:hAnsi="Times New Roman" w:cs="Times New Roman"/>
          <w:color w:val="3A3A3A"/>
          <w:lang w:eastAsia="uk-UA"/>
        </w:rPr>
        <w:t xml:space="preserve">Іванової Катерини Іванівни, 01.01.1980 </w:t>
      </w:r>
      <w:r w:rsidRPr="00484343">
        <w:rPr>
          <w:rFonts w:ascii="Times New Roman" w:eastAsia="Times New Roman" w:hAnsi="Times New Roman" w:cs="Times New Roman"/>
          <w:color w:val="3A3A3A"/>
          <w:lang w:eastAsia="uk-UA"/>
        </w:rPr>
        <w:t xml:space="preserve"> року народження, аліменти на утримання неповнолітнього сина </w:t>
      </w:r>
      <w:proofErr w:type="spellStart"/>
      <w:r w:rsidRPr="00F165D9">
        <w:rPr>
          <w:rFonts w:ascii="Times New Roman" w:eastAsia="Times New Roman" w:hAnsi="Times New Roman" w:cs="Times New Roman"/>
          <w:color w:val="3A3A3A"/>
          <w:lang w:eastAsia="uk-UA"/>
        </w:rPr>
        <w:t>іванова</w:t>
      </w:r>
      <w:proofErr w:type="spellEnd"/>
      <w:r w:rsidRPr="00F165D9">
        <w:rPr>
          <w:rFonts w:ascii="Times New Roman" w:eastAsia="Times New Roman" w:hAnsi="Times New Roman" w:cs="Times New Roman"/>
          <w:color w:val="3A3A3A"/>
          <w:lang w:eastAsia="uk-UA"/>
        </w:rPr>
        <w:t xml:space="preserve"> Михайла Івановича, 01.10.2009  р</w:t>
      </w:r>
      <w:r w:rsidRPr="00484343">
        <w:rPr>
          <w:rFonts w:ascii="Times New Roman" w:eastAsia="Times New Roman" w:hAnsi="Times New Roman" w:cs="Times New Roman"/>
          <w:color w:val="3A3A3A"/>
          <w:lang w:eastAsia="uk-UA"/>
        </w:rPr>
        <w:t>оку народження</w:t>
      </w:r>
      <w:r w:rsidR="00484343" w:rsidRPr="00484343">
        <w:rPr>
          <w:rFonts w:ascii="Times New Roman" w:eastAsia="Times New Roman" w:hAnsi="Times New Roman" w:cs="Times New Roman"/>
          <w:color w:val="3A3A3A"/>
          <w:lang w:eastAsia="uk-UA"/>
        </w:rPr>
        <w:t>, в розмірі 1500 гривень</w:t>
      </w:r>
      <w:r w:rsidRPr="00F165D9">
        <w:rPr>
          <w:rFonts w:ascii="Times New Roman" w:eastAsia="Times New Roman" w:hAnsi="Times New Roman" w:cs="Times New Roman"/>
          <w:color w:val="3A3A3A"/>
          <w:lang w:eastAsia="uk-UA"/>
        </w:rPr>
        <w:t xml:space="preserve"> (</w:t>
      </w:r>
      <w:r w:rsidRPr="00F165D9">
        <w:rPr>
          <w:rFonts w:ascii="Times New Roman" w:eastAsia="Times New Roman" w:hAnsi="Times New Roman" w:cs="Times New Roman"/>
          <w:i/>
          <w:color w:val="3A3A3A"/>
          <w:lang w:eastAsia="uk-UA"/>
        </w:rPr>
        <w:t xml:space="preserve">або вказуємо іншу </w:t>
      </w:r>
      <w:r w:rsidRPr="00F165D9">
        <w:rPr>
          <w:rFonts w:ascii="Times New Roman" w:eastAsia="Times New Roman" w:hAnsi="Times New Roman" w:cs="Times New Roman"/>
          <w:i/>
          <w:color w:val="3A3A3A"/>
          <w:lang w:eastAsia="uk-UA"/>
        </w:rPr>
        <w:lastRenderedPageBreak/>
        <w:t>суму</w:t>
      </w:r>
      <w:r w:rsidRPr="00F165D9">
        <w:rPr>
          <w:rFonts w:ascii="Times New Roman" w:eastAsia="Times New Roman" w:hAnsi="Times New Roman" w:cs="Times New Roman"/>
          <w:color w:val="3A3A3A"/>
          <w:lang w:eastAsia="uk-UA"/>
        </w:rPr>
        <w:t>)</w:t>
      </w:r>
      <w:r w:rsidR="00484343" w:rsidRPr="00484343">
        <w:rPr>
          <w:rFonts w:ascii="Times New Roman" w:eastAsia="Times New Roman" w:hAnsi="Times New Roman" w:cs="Times New Roman"/>
          <w:color w:val="3A3A3A"/>
          <w:lang w:eastAsia="uk-UA"/>
        </w:rPr>
        <w:t xml:space="preserve">, щомісячно, починаючи стягнення </w:t>
      </w:r>
      <w:proofErr w:type="spellStart"/>
      <w:r w:rsidR="00484343" w:rsidRPr="00484343">
        <w:rPr>
          <w:rFonts w:ascii="Times New Roman" w:eastAsia="Times New Roman" w:hAnsi="Times New Roman" w:cs="Times New Roman"/>
          <w:color w:val="3A3A3A"/>
          <w:lang w:eastAsia="uk-UA"/>
        </w:rPr>
        <w:t>з  ______ ро</w:t>
      </w:r>
      <w:proofErr w:type="spellEnd"/>
      <w:r w:rsidR="00484343" w:rsidRPr="00484343">
        <w:rPr>
          <w:rFonts w:ascii="Times New Roman" w:eastAsia="Times New Roman" w:hAnsi="Times New Roman" w:cs="Times New Roman"/>
          <w:color w:val="3A3A3A"/>
          <w:lang w:eastAsia="uk-UA"/>
        </w:rPr>
        <w:t>ку </w:t>
      </w:r>
      <w:r w:rsidR="00484343" w:rsidRPr="00F165D9">
        <w:rPr>
          <w:rFonts w:ascii="Times New Roman" w:eastAsia="Times New Roman" w:hAnsi="Times New Roman" w:cs="Times New Roman"/>
          <w:i/>
          <w:iCs/>
          <w:color w:val="3A3A3A"/>
          <w:lang w:eastAsia="uk-UA"/>
        </w:rPr>
        <w:t>(зазначаємо дату подання позову) </w:t>
      </w:r>
      <w:r w:rsidR="00484343" w:rsidRPr="00484343">
        <w:rPr>
          <w:rFonts w:ascii="Times New Roman" w:eastAsia="Times New Roman" w:hAnsi="Times New Roman" w:cs="Times New Roman"/>
          <w:color w:val="3A3A3A"/>
          <w:lang w:eastAsia="uk-UA"/>
        </w:rPr>
        <w:t xml:space="preserve">і </w:t>
      </w:r>
      <w:proofErr w:type="spellStart"/>
      <w:r w:rsidR="00484343" w:rsidRPr="00484343">
        <w:rPr>
          <w:rFonts w:ascii="Times New Roman" w:eastAsia="Times New Roman" w:hAnsi="Times New Roman" w:cs="Times New Roman"/>
          <w:color w:val="3A3A3A"/>
          <w:lang w:eastAsia="uk-UA"/>
        </w:rPr>
        <w:t>до  повнолі</w:t>
      </w:r>
      <w:proofErr w:type="spellEnd"/>
      <w:r w:rsidR="00484343" w:rsidRPr="00484343">
        <w:rPr>
          <w:rFonts w:ascii="Times New Roman" w:eastAsia="Times New Roman" w:hAnsi="Times New Roman" w:cs="Times New Roman"/>
          <w:color w:val="3A3A3A"/>
          <w:lang w:eastAsia="uk-UA"/>
        </w:rPr>
        <w:t>ття дитини.</w:t>
      </w:r>
    </w:p>
    <w:p w:rsidR="00484343" w:rsidRPr="00484343" w:rsidRDefault="00484343" w:rsidP="00484343">
      <w:pPr>
        <w:shd w:val="clear" w:color="auto" w:fill="FFFFFF"/>
        <w:spacing w:after="150" w:line="240" w:lineRule="auto"/>
        <w:rPr>
          <w:rFonts w:ascii="Times New Roman" w:eastAsia="Times New Roman" w:hAnsi="Times New Roman" w:cs="Times New Roman"/>
          <w:color w:val="3A3A3A"/>
          <w:lang w:eastAsia="uk-UA"/>
        </w:rPr>
      </w:pPr>
      <w:r w:rsidRPr="00F165D9">
        <w:rPr>
          <w:rFonts w:ascii="Times New Roman" w:eastAsia="Times New Roman" w:hAnsi="Times New Roman" w:cs="Times New Roman"/>
          <w:b/>
          <w:bCs/>
          <w:color w:val="3A3A3A"/>
          <w:lang w:eastAsia="uk-UA"/>
        </w:rPr>
        <w:t>Додатки:</w:t>
      </w:r>
    </w:p>
    <w:p w:rsidR="00484343" w:rsidRPr="00484343" w:rsidRDefault="00484343" w:rsidP="0048434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3A3A"/>
          <w:lang w:eastAsia="uk-UA"/>
        </w:rPr>
      </w:pPr>
      <w:r w:rsidRPr="00484343">
        <w:rPr>
          <w:rFonts w:ascii="Times New Roman" w:eastAsia="Times New Roman" w:hAnsi="Times New Roman" w:cs="Times New Roman"/>
          <w:color w:val="3A3A3A"/>
          <w:lang w:eastAsia="uk-UA"/>
        </w:rPr>
        <w:t>Копія свідоцтва про укладення шлюбу.</w:t>
      </w:r>
    </w:p>
    <w:p w:rsidR="00484343" w:rsidRPr="00484343" w:rsidRDefault="00484343" w:rsidP="0048434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3A3A"/>
          <w:lang w:eastAsia="uk-UA"/>
        </w:rPr>
      </w:pPr>
      <w:r w:rsidRPr="00484343">
        <w:rPr>
          <w:rFonts w:ascii="Times New Roman" w:eastAsia="Times New Roman" w:hAnsi="Times New Roman" w:cs="Times New Roman"/>
          <w:color w:val="3A3A3A"/>
          <w:lang w:eastAsia="uk-UA"/>
        </w:rPr>
        <w:t>Копія рішення суду про розірвання шлюбу </w:t>
      </w:r>
      <w:r w:rsidRPr="00F165D9">
        <w:rPr>
          <w:rFonts w:ascii="Times New Roman" w:eastAsia="Times New Roman" w:hAnsi="Times New Roman" w:cs="Times New Roman"/>
          <w:i/>
          <w:iCs/>
          <w:color w:val="3A3A3A"/>
          <w:lang w:eastAsia="uk-UA"/>
        </w:rPr>
        <w:t>(за наявності).</w:t>
      </w:r>
    </w:p>
    <w:p w:rsidR="00484343" w:rsidRPr="00484343" w:rsidRDefault="00484343" w:rsidP="0048434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3A3A"/>
          <w:lang w:eastAsia="uk-UA"/>
        </w:rPr>
      </w:pPr>
      <w:r w:rsidRPr="00484343">
        <w:rPr>
          <w:rFonts w:ascii="Times New Roman" w:eastAsia="Times New Roman" w:hAnsi="Times New Roman" w:cs="Times New Roman"/>
          <w:color w:val="3A3A3A"/>
          <w:lang w:eastAsia="uk-UA"/>
        </w:rPr>
        <w:t>Копія свідоцтва про народження.</w:t>
      </w:r>
    </w:p>
    <w:p w:rsidR="00484343" w:rsidRPr="00484343" w:rsidRDefault="00484343" w:rsidP="0048434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3A3A"/>
          <w:lang w:eastAsia="uk-UA"/>
        </w:rPr>
      </w:pPr>
      <w:r w:rsidRPr="00484343">
        <w:rPr>
          <w:rFonts w:ascii="Times New Roman" w:eastAsia="Times New Roman" w:hAnsi="Times New Roman" w:cs="Times New Roman"/>
          <w:color w:val="3A3A3A"/>
          <w:lang w:eastAsia="uk-UA"/>
        </w:rPr>
        <w:t>Довідка про склад сім’ї.</w:t>
      </w:r>
    </w:p>
    <w:p w:rsidR="00484343" w:rsidRPr="00484343" w:rsidRDefault="00484343" w:rsidP="0048434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3A3A"/>
          <w:lang w:eastAsia="uk-UA"/>
        </w:rPr>
      </w:pPr>
      <w:r w:rsidRPr="00484343">
        <w:rPr>
          <w:rFonts w:ascii="Times New Roman" w:eastAsia="Times New Roman" w:hAnsi="Times New Roman" w:cs="Times New Roman"/>
          <w:color w:val="3A3A3A"/>
          <w:lang w:eastAsia="uk-UA"/>
        </w:rPr>
        <w:t>Копія паспорту.</w:t>
      </w:r>
    </w:p>
    <w:p w:rsidR="00484343" w:rsidRPr="00484343" w:rsidRDefault="00484343" w:rsidP="0048434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3A3A"/>
          <w:lang w:eastAsia="uk-UA"/>
        </w:rPr>
      </w:pPr>
      <w:r w:rsidRPr="00484343">
        <w:rPr>
          <w:rFonts w:ascii="Times New Roman" w:eastAsia="Times New Roman" w:hAnsi="Times New Roman" w:cs="Times New Roman"/>
          <w:color w:val="3A3A3A"/>
          <w:lang w:eastAsia="uk-UA"/>
        </w:rPr>
        <w:t>Копія облікової картки платника податків.</w:t>
      </w:r>
    </w:p>
    <w:p w:rsidR="00484343" w:rsidRPr="00484343" w:rsidRDefault="00484343" w:rsidP="0048434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3A3A"/>
          <w:lang w:eastAsia="uk-UA"/>
        </w:rPr>
      </w:pPr>
      <w:r w:rsidRPr="00484343">
        <w:rPr>
          <w:rFonts w:ascii="Times New Roman" w:eastAsia="Times New Roman" w:hAnsi="Times New Roman" w:cs="Times New Roman"/>
          <w:color w:val="3A3A3A"/>
          <w:lang w:eastAsia="uk-UA"/>
        </w:rPr>
        <w:t>Копія позовної заяви разом з доданими документами для відповідача.</w:t>
      </w:r>
    </w:p>
    <w:p w:rsidR="00484343" w:rsidRPr="00484343" w:rsidRDefault="00484343" w:rsidP="00484343">
      <w:pPr>
        <w:shd w:val="clear" w:color="auto" w:fill="FFFFFF"/>
        <w:spacing w:after="150" w:line="240" w:lineRule="auto"/>
        <w:rPr>
          <w:rFonts w:ascii="Times New Roman" w:eastAsia="Times New Roman" w:hAnsi="Times New Roman" w:cs="Times New Roman"/>
          <w:color w:val="3A3A3A"/>
          <w:lang w:eastAsia="uk-UA"/>
        </w:rPr>
      </w:pPr>
      <w:r w:rsidRPr="00484343">
        <w:rPr>
          <w:rFonts w:ascii="Times New Roman" w:eastAsia="Times New Roman" w:hAnsi="Times New Roman" w:cs="Times New Roman"/>
          <w:color w:val="3A3A3A"/>
          <w:lang w:eastAsia="uk-UA"/>
        </w:rPr>
        <w:t> </w:t>
      </w:r>
    </w:p>
    <w:p w:rsidR="00484343" w:rsidRPr="00484343" w:rsidRDefault="00484343" w:rsidP="00484343">
      <w:pPr>
        <w:shd w:val="clear" w:color="auto" w:fill="FFFFFF"/>
        <w:spacing w:after="150" w:line="240" w:lineRule="auto"/>
        <w:rPr>
          <w:rFonts w:ascii="Times New Roman" w:eastAsia="Times New Roman" w:hAnsi="Times New Roman" w:cs="Times New Roman"/>
          <w:b/>
          <w:color w:val="3A3A3A"/>
          <w:lang w:eastAsia="uk-UA"/>
        </w:rPr>
      </w:pPr>
      <w:r w:rsidRPr="00484343">
        <w:rPr>
          <w:rFonts w:ascii="Times New Roman" w:eastAsia="Times New Roman" w:hAnsi="Times New Roman" w:cs="Times New Roman"/>
          <w:b/>
          <w:color w:val="3A3A3A"/>
          <w:lang w:eastAsia="uk-UA"/>
        </w:rPr>
        <w:t>«_____» __________ 20</w:t>
      </w:r>
      <w:r w:rsidR="00F165D9" w:rsidRPr="00F165D9">
        <w:rPr>
          <w:rFonts w:ascii="Times New Roman" w:eastAsia="Times New Roman" w:hAnsi="Times New Roman" w:cs="Times New Roman"/>
          <w:b/>
          <w:color w:val="3A3A3A"/>
          <w:lang w:eastAsia="uk-UA"/>
        </w:rPr>
        <w:t>21</w:t>
      </w:r>
      <w:r w:rsidRPr="00484343">
        <w:rPr>
          <w:rFonts w:ascii="Times New Roman" w:eastAsia="Times New Roman" w:hAnsi="Times New Roman" w:cs="Times New Roman"/>
          <w:b/>
          <w:color w:val="3A3A3A"/>
          <w:lang w:eastAsia="uk-UA"/>
        </w:rPr>
        <w:t xml:space="preserve"> року                                      ______________  </w:t>
      </w:r>
      <w:r w:rsidR="00F165D9" w:rsidRPr="00F165D9">
        <w:rPr>
          <w:rFonts w:ascii="Times New Roman" w:eastAsia="Times New Roman" w:hAnsi="Times New Roman" w:cs="Times New Roman"/>
          <w:b/>
          <w:color w:val="3A3A3A"/>
          <w:lang w:eastAsia="uk-UA"/>
        </w:rPr>
        <w:t>К.І.Іванова</w:t>
      </w:r>
    </w:p>
    <w:p w:rsidR="00484343" w:rsidRPr="00484343" w:rsidRDefault="00484343" w:rsidP="00484343">
      <w:pPr>
        <w:shd w:val="clear" w:color="auto" w:fill="FFFFFF"/>
        <w:spacing w:after="150" w:line="240" w:lineRule="auto"/>
        <w:rPr>
          <w:rFonts w:ascii="Times New Roman" w:eastAsia="Times New Roman" w:hAnsi="Times New Roman" w:cs="Times New Roman"/>
          <w:color w:val="3A3A3A"/>
          <w:lang w:eastAsia="uk-UA"/>
        </w:rPr>
      </w:pPr>
      <w:r w:rsidRPr="00F165D9">
        <w:rPr>
          <w:rFonts w:ascii="Times New Roman" w:eastAsia="Times New Roman" w:hAnsi="Times New Roman" w:cs="Times New Roman"/>
          <w:i/>
          <w:iCs/>
          <w:color w:val="3A3A3A"/>
          <w:lang w:eastAsia="uk-UA"/>
        </w:rPr>
        <w:t>                                                                                              (підпис)</w:t>
      </w:r>
    </w:p>
    <w:p w:rsidR="00484343" w:rsidRPr="00484343" w:rsidRDefault="00484343" w:rsidP="00484343">
      <w:pPr>
        <w:shd w:val="clear" w:color="auto" w:fill="FFFFFF"/>
        <w:spacing w:after="150" w:line="240" w:lineRule="auto"/>
        <w:rPr>
          <w:rFonts w:ascii="Times New Roman" w:eastAsia="Times New Roman" w:hAnsi="Times New Roman" w:cs="Times New Roman"/>
          <w:color w:val="3A3A3A"/>
          <w:lang w:eastAsia="uk-UA"/>
        </w:rPr>
      </w:pPr>
      <w:r w:rsidRPr="00F165D9">
        <w:rPr>
          <w:rFonts w:ascii="Times New Roman" w:eastAsia="Times New Roman" w:hAnsi="Times New Roman" w:cs="Times New Roman"/>
          <w:i/>
          <w:iCs/>
          <w:color w:val="3A3A3A"/>
          <w:lang w:eastAsia="uk-UA"/>
        </w:rPr>
        <w:t>Відповідно до  ч.5 ст.95 ЦПК України учасник справи підтверджує відповідність копії письмового доказу оригіналу,  який знаходиться у нього, своїм підписом із зазначенням дати такого засвідчення.</w:t>
      </w:r>
    </w:p>
    <w:p w:rsidR="00484343" w:rsidRPr="00484343" w:rsidRDefault="00484343" w:rsidP="00484343">
      <w:pPr>
        <w:shd w:val="clear" w:color="auto" w:fill="FFFFFF"/>
        <w:spacing w:after="150" w:line="240" w:lineRule="auto"/>
        <w:rPr>
          <w:rFonts w:ascii="Times New Roman" w:eastAsia="Times New Roman" w:hAnsi="Times New Roman" w:cs="Times New Roman"/>
          <w:color w:val="3A3A3A"/>
          <w:lang w:eastAsia="uk-UA"/>
        </w:rPr>
      </w:pPr>
      <w:r w:rsidRPr="00F165D9">
        <w:rPr>
          <w:rFonts w:ascii="Times New Roman" w:eastAsia="Times New Roman" w:hAnsi="Times New Roman" w:cs="Times New Roman"/>
          <w:i/>
          <w:iCs/>
          <w:color w:val="3A3A3A"/>
          <w:lang w:eastAsia="uk-UA"/>
        </w:rPr>
        <w:t>Відповідно до ч.5 ст.175 ЦПК України у разі пред’явлення позову особою, якій законом надано право звертатися до суду в інтересах іншої особи, в заяві повинні бути зазначені підстави такого звернення.</w:t>
      </w:r>
    </w:p>
    <w:p w:rsidR="00E642FA" w:rsidRPr="00F165D9" w:rsidRDefault="00E642FA">
      <w:pPr>
        <w:rPr>
          <w:rFonts w:ascii="Times New Roman" w:hAnsi="Times New Roman" w:cs="Times New Roman"/>
        </w:rPr>
      </w:pPr>
    </w:p>
    <w:sectPr w:rsidR="00E642FA" w:rsidRPr="00F165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00493"/>
    <w:multiLevelType w:val="multilevel"/>
    <w:tmpl w:val="6714F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E4"/>
    <w:rsid w:val="00361830"/>
    <w:rsid w:val="00432330"/>
    <w:rsid w:val="00484343"/>
    <w:rsid w:val="00932A0B"/>
    <w:rsid w:val="00A5639A"/>
    <w:rsid w:val="00B45285"/>
    <w:rsid w:val="00B649DA"/>
    <w:rsid w:val="00B6748D"/>
    <w:rsid w:val="00BE7120"/>
    <w:rsid w:val="00C24237"/>
    <w:rsid w:val="00C93D97"/>
    <w:rsid w:val="00D72C41"/>
    <w:rsid w:val="00E642FA"/>
    <w:rsid w:val="00E75808"/>
    <w:rsid w:val="00E863EC"/>
    <w:rsid w:val="00EB2FC2"/>
    <w:rsid w:val="00F165D9"/>
    <w:rsid w:val="00FF19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84343"/>
    <w:rPr>
      <w:b/>
      <w:bCs/>
    </w:rPr>
  </w:style>
  <w:style w:type="character" w:styleId="a5">
    <w:name w:val="Emphasis"/>
    <w:basedOn w:val="a0"/>
    <w:uiPriority w:val="20"/>
    <w:qFormat/>
    <w:rsid w:val="00484343"/>
    <w:rPr>
      <w:i/>
      <w:iCs/>
    </w:rPr>
  </w:style>
  <w:style w:type="character" w:styleId="a6">
    <w:name w:val="Hyperlink"/>
    <w:rsid w:val="00C93D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84343"/>
    <w:rPr>
      <w:b/>
      <w:bCs/>
    </w:rPr>
  </w:style>
  <w:style w:type="character" w:styleId="a5">
    <w:name w:val="Emphasis"/>
    <w:basedOn w:val="a0"/>
    <w:uiPriority w:val="20"/>
    <w:qFormat/>
    <w:rsid w:val="00484343"/>
    <w:rPr>
      <w:i/>
      <w:iCs/>
    </w:rPr>
  </w:style>
  <w:style w:type="character" w:styleId="a6">
    <w:name w:val="Hyperlink"/>
    <w:rsid w:val="00C93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vano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nov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4455</Words>
  <Characters>2540</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Pochepecka Nadja</dc:creator>
  <cp:keywords/>
  <dc:description/>
  <cp:lastModifiedBy>Pochepecka Nadja</cp:lastModifiedBy>
  <cp:revision>2</cp:revision>
  <dcterms:created xsi:type="dcterms:W3CDTF">2021-10-19T05:32:00Z</dcterms:created>
  <dcterms:modified xsi:type="dcterms:W3CDTF">2021-10-19T08:48:00Z</dcterms:modified>
</cp:coreProperties>
</file>