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4D" w:rsidRPr="00D54007" w:rsidRDefault="00E55835" w:rsidP="00D54007">
      <w:pPr>
        <w:pStyle w:val="a4"/>
        <w:rPr>
          <w:rFonts w:ascii="Times New Roman" w:hAnsi="Times New Roman" w:cs="Times New Roman"/>
          <w:b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b/>
          <w:sz w:val="28"/>
          <w:lang w:val="uk-UA"/>
        </w:rPr>
        <w:t>Київський районний суд м. Полтави</w:t>
      </w:r>
    </w:p>
    <w:p w:rsidR="00E55835" w:rsidRPr="00D54007" w:rsidRDefault="00E55835" w:rsidP="00D54007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  <w:t xml:space="preserve">36034 м. Полтава пров. </w:t>
      </w:r>
      <w:proofErr w:type="spellStart"/>
      <w:r w:rsidRPr="00D54007">
        <w:rPr>
          <w:rFonts w:ascii="Times New Roman" w:hAnsi="Times New Roman" w:cs="Times New Roman"/>
          <w:sz w:val="28"/>
          <w:lang w:val="uk-UA"/>
        </w:rPr>
        <w:t>Хорольський</w:t>
      </w:r>
      <w:proofErr w:type="spellEnd"/>
      <w:r w:rsidRPr="00D54007">
        <w:rPr>
          <w:rFonts w:ascii="Times New Roman" w:hAnsi="Times New Roman" w:cs="Times New Roman"/>
          <w:sz w:val="28"/>
          <w:lang w:val="uk-UA"/>
        </w:rPr>
        <w:t>, 6</w:t>
      </w:r>
    </w:p>
    <w:p w:rsidR="00E55835" w:rsidRPr="00D54007" w:rsidRDefault="0077180A" w:rsidP="00D54007">
      <w:pPr>
        <w:pStyle w:val="a4"/>
        <w:rPr>
          <w:rFonts w:ascii="Times New Roman" w:hAnsi="Times New Roman" w:cs="Times New Roman"/>
          <w:b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="00D54007" w:rsidRPr="00D54007">
        <w:rPr>
          <w:rFonts w:ascii="Times New Roman" w:hAnsi="Times New Roman" w:cs="Times New Roman"/>
          <w:sz w:val="28"/>
          <w:lang w:val="uk-UA"/>
        </w:rPr>
        <w:t xml:space="preserve">         </w:t>
      </w:r>
      <w:proofErr w:type="spellStart"/>
      <w:r w:rsidRPr="00D54007">
        <w:rPr>
          <w:rFonts w:ascii="Times New Roman" w:hAnsi="Times New Roman" w:cs="Times New Roman"/>
          <w:b/>
          <w:sz w:val="28"/>
          <w:lang w:val="uk-UA"/>
        </w:rPr>
        <w:t>Стягувач</w:t>
      </w:r>
      <w:proofErr w:type="spellEnd"/>
      <w:r w:rsidR="00E55835" w:rsidRPr="00D54007">
        <w:rPr>
          <w:rFonts w:ascii="Times New Roman" w:hAnsi="Times New Roman" w:cs="Times New Roman"/>
          <w:b/>
          <w:sz w:val="28"/>
          <w:lang w:val="uk-UA"/>
        </w:rPr>
        <w:t>:</w:t>
      </w:r>
    </w:p>
    <w:p w:rsidR="00E55835" w:rsidRPr="00D54007" w:rsidRDefault="00E55835" w:rsidP="00D54007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  <w:t xml:space="preserve">Гнатенко Василь Петрович </w:t>
      </w:r>
    </w:p>
    <w:p w:rsidR="00E55835" w:rsidRPr="00D54007" w:rsidRDefault="00E55835" w:rsidP="00D54007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  <w:t>М. Полтава вул. Шевченко, б.125 к.5</w:t>
      </w:r>
    </w:p>
    <w:p w:rsidR="00E55835" w:rsidRPr="00D54007" w:rsidRDefault="00104175" w:rsidP="00D54007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="00E55835" w:rsidRPr="00D54007">
        <w:rPr>
          <w:rFonts w:ascii="Times New Roman" w:hAnsi="Times New Roman" w:cs="Times New Roman"/>
          <w:sz w:val="28"/>
          <w:lang w:val="uk-UA"/>
        </w:rPr>
        <w:t>Тел..2-22-22</w:t>
      </w:r>
    </w:p>
    <w:p w:rsidR="0097500A" w:rsidRPr="00D54007" w:rsidRDefault="00104175" w:rsidP="00D54007">
      <w:pPr>
        <w:pStyle w:val="a4"/>
        <w:rPr>
          <w:rFonts w:ascii="Times New Roman" w:hAnsi="Times New Roman" w:cs="Times New Roman"/>
          <w:b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ab/>
      </w:r>
      <w:r w:rsidR="00D54007" w:rsidRPr="00D54007">
        <w:rPr>
          <w:rFonts w:ascii="Times New Roman" w:hAnsi="Times New Roman" w:cs="Times New Roman"/>
          <w:sz w:val="28"/>
          <w:lang w:val="uk-UA"/>
        </w:rPr>
        <w:t xml:space="preserve">                                </w:t>
      </w:r>
      <w:r w:rsidRPr="00D54007">
        <w:rPr>
          <w:rFonts w:ascii="Times New Roman" w:hAnsi="Times New Roman" w:cs="Times New Roman"/>
          <w:b/>
          <w:sz w:val="28"/>
          <w:lang w:val="uk-UA"/>
        </w:rPr>
        <w:tab/>
      </w:r>
      <w:r w:rsidR="0077180A" w:rsidRPr="00D54007">
        <w:rPr>
          <w:rFonts w:ascii="Times New Roman" w:hAnsi="Times New Roman" w:cs="Times New Roman"/>
          <w:b/>
          <w:sz w:val="28"/>
          <w:lang w:val="uk-UA"/>
        </w:rPr>
        <w:t>Боржник</w:t>
      </w:r>
      <w:r w:rsidR="00E55835" w:rsidRPr="00D54007">
        <w:rPr>
          <w:rFonts w:ascii="Times New Roman" w:hAnsi="Times New Roman" w:cs="Times New Roman"/>
          <w:b/>
          <w:sz w:val="28"/>
          <w:lang w:val="uk-UA"/>
        </w:rPr>
        <w:t>:</w:t>
      </w:r>
    </w:p>
    <w:p w:rsidR="00E55835" w:rsidRPr="00D54007" w:rsidRDefault="00D54007" w:rsidP="00D54007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</w:t>
      </w:r>
      <w:r w:rsidR="00E55835" w:rsidRPr="00D54007">
        <w:rPr>
          <w:rFonts w:ascii="Times New Roman" w:hAnsi="Times New Roman" w:cs="Times New Roman"/>
          <w:sz w:val="28"/>
          <w:lang w:val="uk-UA"/>
        </w:rPr>
        <w:t>Полтавський завод ВПТ</w:t>
      </w:r>
    </w:p>
    <w:p w:rsidR="00E55835" w:rsidRPr="00D54007" w:rsidRDefault="00104175" w:rsidP="00D54007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="00E55835" w:rsidRPr="00D54007">
        <w:rPr>
          <w:rFonts w:ascii="Times New Roman" w:hAnsi="Times New Roman" w:cs="Times New Roman"/>
          <w:sz w:val="28"/>
          <w:lang w:val="uk-UA"/>
        </w:rPr>
        <w:t>36000 м. Полтава пров. Заячий, 7</w:t>
      </w:r>
    </w:p>
    <w:p w:rsidR="00E55835" w:rsidRPr="00D54007" w:rsidRDefault="00104175" w:rsidP="00D54007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="00E55835" w:rsidRPr="00D54007">
        <w:rPr>
          <w:rFonts w:ascii="Times New Roman" w:hAnsi="Times New Roman" w:cs="Times New Roman"/>
          <w:sz w:val="28"/>
          <w:lang w:val="uk-UA"/>
        </w:rPr>
        <w:t>Тел..3-32-52</w:t>
      </w:r>
    </w:p>
    <w:p w:rsidR="00E55835" w:rsidRPr="00D54007" w:rsidRDefault="00104175" w:rsidP="00D54007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</w:p>
    <w:p w:rsidR="00E55835" w:rsidRPr="00D54007" w:rsidRDefault="00E55835" w:rsidP="00D54007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>ЗАЯВ</w:t>
      </w:r>
      <w:r w:rsidR="0077180A" w:rsidRPr="00D54007">
        <w:rPr>
          <w:rFonts w:ascii="Times New Roman" w:hAnsi="Times New Roman" w:cs="Times New Roman"/>
          <w:sz w:val="28"/>
          <w:lang w:val="uk-UA"/>
        </w:rPr>
        <w:t>А</w:t>
      </w:r>
    </w:p>
    <w:p w:rsidR="00102522" w:rsidRPr="00D54007" w:rsidRDefault="0097500A" w:rsidP="00D54007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>п</w:t>
      </w:r>
      <w:r w:rsidR="0077180A" w:rsidRPr="00D54007">
        <w:rPr>
          <w:rFonts w:ascii="Times New Roman" w:hAnsi="Times New Roman" w:cs="Times New Roman"/>
          <w:sz w:val="28"/>
          <w:lang w:val="uk-UA"/>
        </w:rPr>
        <w:t>ро видачу судового наказу про стягнення нарахованої,</w:t>
      </w:r>
    </w:p>
    <w:p w:rsidR="0077180A" w:rsidRPr="00D54007" w:rsidRDefault="0077180A" w:rsidP="00D54007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>але не виплаченої заробітної плати</w:t>
      </w:r>
    </w:p>
    <w:p w:rsidR="00E55835" w:rsidRPr="00D54007" w:rsidRDefault="00E55835" w:rsidP="00D54007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102522" w:rsidRPr="00D54007" w:rsidRDefault="00E55835" w:rsidP="002006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ab/>
        <w:t xml:space="preserve">01 серпня </w:t>
      </w:r>
      <w:r w:rsidR="00D54007" w:rsidRPr="00D54007">
        <w:rPr>
          <w:rFonts w:ascii="Times New Roman" w:hAnsi="Times New Roman" w:cs="Times New Roman"/>
          <w:sz w:val="28"/>
          <w:lang w:val="uk-UA"/>
        </w:rPr>
        <w:t>2002</w:t>
      </w:r>
      <w:r w:rsidRPr="00D54007">
        <w:rPr>
          <w:rFonts w:ascii="Times New Roman" w:hAnsi="Times New Roman" w:cs="Times New Roman"/>
          <w:sz w:val="28"/>
          <w:lang w:val="uk-UA"/>
        </w:rPr>
        <w:t xml:space="preserve"> року</w:t>
      </w:r>
      <w:r w:rsidR="0077180A" w:rsidRPr="00D54007">
        <w:rPr>
          <w:rFonts w:ascii="Times New Roman" w:hAnsi="Times New Roman" w:cs="Times New Roman"/>
          <w:sz w:val="28"/>
          <w:lang w:val="uk-UA"/>
        </w:rPr>
        <w:t xml:space="preserve"> відповідно до наказу № 97-П </w:t>
      </w:r>
      <w:r w:rsidRPr="00D54007">
        <w:rPr>
          <w:rFonts w:ascii="Times New Roman" w:hAnsi="Times New Roman" w:cs="Times New Roman"/>
          <w:sz w:val="28"/>
          <w:lang w:val="uk-UA"/>
        </w:rPr>
        <w:t xml:space="preserve"> мене було прийнято на посаду </w:t>
      </w:r>
      <w:proofErr w:type="spellStart"/>
      <w:r w:rsidRPr="00D54007">
        <w:rPr>
          <w:rFonts w:ascii="Times New Roman" w:hAnsi="Times New Roman" w:cs="Times New Roman"/>
          <w:sz w:val="28"/>
          <w:lang w:val="uk-UA"/>
        </w:rPr>
        <w:t>газоелектрозварювальника</w:t>
      </w:r>
      <w:proofErr w:type="spellEnd"/>
      <w:r w:rsidRPr="00D54007">
        <w:rPr>
          <w:rFonts w:ascii="Times New Roman" w:hAnsi="Times New Roman" w:cs="Times New Roman"/>
          <w:sz w:val="28"/>
          <w:lang w:val="uk-UA"/>
        </w:rPr>
        <w:t xml:space="preserve"> Полтавського заводу ВПТ.</w:t>
      </w:r>
    </w:p>
    <w:p w:rsidR="00E55835" w:rsidRPr="00D54007" w:rsidRDefault="00D54007" w:rsidP="002006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ab/>
        <w:t>Починаючи з серпня 2017</w:t>
      </w:r>
      <w:r w:rsidR="00102522" w:rsidRPr="00D54007">
        <w:rPr>
          <w:rFonts w:ascii="Times New Roman" w:hAnsi="Times New Roman" w:cs="Times New Roman"/>
          <w:sz w:val="28"/>
          <w:lang w:val="uk-UA"/>
        </w:rPr>
        <w:t xml:space="preserve"> року по жовтень 20</w:t>
      </w:r>
      <w:r w:rsidRPr="00D54007">
        <w:rPr>
          <w:rFonts w:ascii="Times New Roman" w:hAnsi="Times New Roman" w:cs="Times New Roman"/>
          <w:sz w:val="28"/>
          <w:lang w:val="uk-UA"/>
        </w:rPr>
        <w:t>17</w:t>
      </w:r>
      <w:r w:rsidR="00102522" w:rsidRPr="00D54007">
        <w:rPr>
          <w:rFonts w:ascii="Times New Roman" w:hAnsi="Times New Roman" w:cs="Times New Roman"/>
          <w:sz w:val="28"/>
          <w:lang w:val="uk-UA"/>
        </w:rPr>
        <w:t xml:space="preserve"> рік </w:t>
      </w:r>
      <w:r w:rsidR="00E55835" w:rsidRPr="00D54007">
        <w:rPr>
          <w:rFonts w:ascii="Times New Roman" w:hAnsi="Times New Roman" w:cs="Times New Roman"/>
          <w:sz w:val="28"/>
          <w:lang w:val="uk-UA"/>
        </w:rPr>
        <w:t xml:space="preserve"> </w:t>
      </w:r>
      <w:r w:rsidR="00102522" w:rsidRPr="00D54007">
        <w:rPr>
          <w:rFonts w:ascii="Times New Roman" w:hAnsi="Times New Roman" w:cs="Times New Roman"/>
          <w:sz w:val="28"/>
          <w:lang w:val="uk-UA"/>
        </w:rPr>
        <w:t>відповідач не спла</w:t>
      </w:r>
      <w:r w:rsidR="00A6611E" w:rsidRPr="00D54007">
        <w:rPr>
          <w:rFonts w:ascii="Times New Roman" w:hAnsi="Times New Roman" w:cs="Times New Roman"/>
          <w:sz w:val="28"/>
          <w:lang w:val="uk-UA"/>
        </w:rPr>
        <w:t xml:space="preserve">чував </w:t>
      </w:r>
      <w:r w:rsidR="00102522" w:rsidRPr="00D54007">
        <w:rPr>
          <w:rFonts w:ascii="Times New Roman" w:hAnsi="Times New Roman" w:cs="Times New Roman"/>
          <w:sz w:val="28"/>
          <w:lang w:val="uk-UA"/>
        </w:rPr>
        <w:t xml:space="preserve"> мені заробітної плати, яка кожного</w:t>
      </w:r>
      <w:r w:rsidRPr="00D54007">
        <w:rPr>
          <w:rFonts w:ascii="Times New Roman" w:hAnsi="Times New Roman" w:cs="Times New Roman"/>
          <w:sz w:val="28"/>
          <w:lang w:val="uk-UA"/>
        </w:rPr>
        <w:t xml:space="preserve"> місяця нараховувалася  в сумі 8</w:t>
      </w:r>
      <w:r w:rsidR="00102522" w:rsidRPr="00D54007">
        <w:rPr>
          <w:rFonts w:ascii="Times New Roman" w:hAnsi="Times New Roman" w:cs="Times New Roman"/>
          <w:sz w:val="28"/>
          <w:lang w:val="uk-UA"/>
        </w:rPr>
        <w:t xml:space="preserve">100грн., що підтверджується довідкою, наданою відповідачем. </w:t>
      </w:r>
    </w:p>
    <w:p w:rsidR="00102522" w:rsidRPr="00D54007" w:rsidRDefault="00102522" w:rsidP="002006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ab/>
        <w:t xml:space="preserve">Таким чином загальний борг відповідача по невиплаченій </w:t>
      </w:r>
      <w:r w:rsidR="00A6611E" w:rsidRPr="00D54007">
        <w:rPr>
          <w:rFonts w:ascii="Times New Roman" w:hAnsi="Times New Roman" w:cs="Times New Roman"/>
          <w:sz w:val="28"/>
          <w:lang w:val="uk-UA"/>
        </w:rPr>
        <w:t xml:space="preserve">мені </w:t>
      </w:r>
      <w:r w:rsidRPr="00D54007">
        <w:rPr>
          <w:rFonts w:ascii="Times New Roman" w:hAnsi="Times New Roman" w:cs="Times New Roman"/>
          <w:sz w:val="28"/>
          <w:lang w:val="uk-UA"/>
        </w:rPr>
        <w:t xml:space="preserve">заробітній платі склав </w:t>
      </w:r>
      <w:r w:rsidR="00D54007" w:rsidRPr="00D54007">
        <w:rPr>
          <w:rFonts w:ascii="Times New Roman" w:hAnsi="Times New Roman" w:cs="Times New Roman"/>
          <w:sz w:val="28"/>
          <w:lang w:val="uk-UA"/>
        </w:rPr>
        <w:t>24 3</w:t>
      </w:r>
      <w:r w:rsidRPr="00D54007">
        <w:rPr>
          <w:rFonts w:ascii="Times New Roman" w:hAnsi="Times New Roman" w:cs="Times New Roman"/>
          <w:sz w:val="28"/>
          <w:lang w:val="uk-UA"/>
        </w:rPr>
        <w:t xml:space="preserve">00грн., з розрахунку </w:t>
      </w:r>
      <w:r w:rsidR="00D54007" w:rsidRPr="00D54007">
        <w:rPr>
          <w:rFonts w:ascii="Times New Roman" w:hAnsi="Times New Roman" w:cs="Times New Roman"/>
          <w:sz w:val="28"/>
          <w:lang w:val="uk-UA"/>
        </w:rPr>
        <w:t>81</w:t>
      </w:r>
      <w:r w:rsidRPr="00D54007">
        <w:rPr>
          <w:rFonts w:ascii="Times New Roman" w:hAnsi="Times New Roman" w:cs="Times New Roman"/>
          <w:sz w:val="28"/>
          <w:lang w:val="uk-UA"/>
        </w:rPr>
        <w:t xml:space="preserve">00грн.*3 місяці. </w:t>
      </w:r>
    </w:p>
    <w:p w:rsidR="00102522" w:rsidRPr="00D54007" w:rsidRDefault="00102522" w:rsidP="002006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ab/>
        <w:t>Відповідно до  п.</w:t>
      </w:r>
      <w:r w:rsidR="00D54007" w:rsidRPr="00D54007">
        <w:rPr>
          <w:rFonts w:ascii="Times New Roman" w:hAnsi="Times New Roman" w:cs="Times New Roman"/>
          <w:sz w:val="28"/>
          <w:lang w:val="uk-UA"/>
        </w:rPr>
        <w:t>1</w:t>
      </w:r>
      <w:r w:rsidRPr="00D54007">
        <w:rPr>
          <w:rFonts w:ascii="Times New Roman" w:hAnsi="Times New Roman" w:cs="Times New Roman"/>
          <w:sz w:val="28"/>
          <w:lang w:val="uk-UA"/>
        </w:rPr>
        <w:t xml:space="preserve"> ч.1 ст.</w:t>
      </w:r>
      <w:r w:rsidR="00D54007" w:rsidRPr="00D54007">
        <w:rPr>
          <w:rFonts w:ascii="Times New Roman" w:hAnsi="Times New Roman" w:cs="Times New Roman"/>
          <w:sz w:val="28"/>
          <w:lang w:val="uk-UA"/>
        </w:rPr>
        <w:t>1</w:t>
      </w:r>
      <w:r w:rsidRPr="00D54007">
        <w:rPr>
          <w:rFonts w:ascii="Times New Roman" w:hAnsi="Times New Roman" w:cs="Times New Roman"/>
          <w:sz w:val="28"/>
          <w:lang w:val="uk-UA"/>
        </w:rPr>
        <w:t>6</w:t>
      </w:r>
      <w:r w:rsidR="00D54007" w:rsidRPr="00D54007">
        <w:rPr>
          <w:rFonts w:ascii="Times New Roman" w:hAnsi="Times New Roman" w:cs="Times New Roman"/>
          <w:sz w:val="28"/>
          <w:lang w:val="uk-UA"/>
        </w:rPr>
        <w:t>1</w:t>
      </w:r>
      <w:r w:rsidRPr="00D54007">
        <w:rPr>
          <w:rFonts w:ascii="Times New Roman" w:hAnsi="Times New Roman" w:cs="Times New Roman"/>
          <w:sz w:val="28"/>
          <w:lang w:val="uk-UA"/>
        </w:rPr>
        <w:t xml:space="preserve"> ЦПК України,</w:t>
      </w:r>
      <w:r w:rsidR="00200658">
        <w:rPr>
          <w:rFonts w:ascii="Times New Roman" w:hAnsi="Times New Roman" w:cs="Times New Roman"/>
          <w:sz w:val="28"/>
          <w:lang w:val="uk-UA"/>
        </w:rPr>
        <w:t>-</w:t>
      </w:r>
    </w:p>
    <w:p w:rsidR="00D54007" w:rsidRDefault="00D54007" w:rsidP="00D54007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</w:p>
    <w:p w:rsidR="00102522" w:rsidRPr="00D54007" w:rsidRDefault="00C5330E" w:rsidP="00D54007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>ПРОШУ</w:t>
      </w:r>
      <w:r w:rsidR="00102522" w:rsidRPr="00D54007">
        <w:rPr>
          <w:rFonts w:ascii="Times New Roman" w:hAnsi="Times New Roman" w:cs="Times New Roman"/>
          <w:sz w:val="28"/>
          <w:lang w:val="uk-UA"/>
        </w:rPr>
        <w:t>:</w:t>
      </w:r>
    </w:p>
    <w:p w:rsidR="00102522" w:rsidRPr="00D54007" w:rsidRDefault="00102522" w:rsidP="002006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ab/>
        <w:t xml:space="preserve">Видати судовий наказ, яким стягнути з Полтавського заводу ВПТ на мою користь </w:t>
      </w:r>
      <w:r w:rsidR="00D54007" w:rsidRPr="00D54007">
        <w:rPr>
          <w:rFonts w:ascii="Times New Roman" w:hAnsi="Times New Roman" w:cs="Times New Roman"/>
          <w:sz w:val="28"/>
          <w:lang w:val="uk-UA"/>
        </w:rPr>
        <w:t>24 3</w:t>
      </w:r>
      <w:r w:rsidRPr="00D54007">
        <w:rPr>
          <w:rFonts w:ascii="Times New Roman" w:hAnsi="Times New Roman" w:cs="Times New Roman"/>
          <w:sz w:val="28"/>
          <w:lang w:val="uk-UA"/>
        </w:rPr>
        <w:t>00грн. як борг по нарахованій, але не виплаченій заробітній платі за період з серпня по жовтень місяці 20</w:t>
      </w:r>
      <w:r w:rsidR="00D54007" w:rsidRPr="00D54007">
        <w:rPr>
          <w:rFonts w:ascii="Times New Roman" w:hAnsi="Times New Roman" w:cs="Times New Roman"/>
          <w:sz w:val="28"/>
          <w:lang w:val="uk-UA"/>
        </w:rPr>
        <w:t>17</w:t>
      </w:r>
      <w:r w:rsidRPr="00D54007">
        <w:rPr>
          <w:rFonts w:ascii="Times New Roman" w:hAnsi="Times New Roman" w:cs="Times New Roman"/>
          <w:sz w:val="28"/>
          <w:lang w:val="uk-UA"/>
        </w:rPr>
        <w:t xml:space="preserve">року включно. </w:t>
      </w:r>
    </w:p>
    <w:p w:rsidR="00D54007" w:rsidRDefault="00D54007" w:rsidP="00200658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102522" w:rsidRPr="00D54007" w:rsidRDefault="00102522" w:rsidP="00200658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>Додатки:</w:t>
      </w:r>
    </w:p>
    <w:p w:rsidR="00102522" w:rsidRPr="00D54007" w:rsidRDefault="00102522" w:rsidP="00200658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104175" w:rsidRPr="00D54007" w:rsidRDefault="00102522" w:rsidP="00200658">
      <w:pPr>
        <w:pStyle w:val="a4"/>
        <w:spacing w:line="360" w:lineRule="auto"/>
        <w:ind w:firstLine="1134"/>
        <w:rPr>
          <w:rFonts w:ascii="Times New Roman" w:hAnsi="Times New Roman" w:cs="Times New Roman"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 xml:space="preserve">Копія наказу </w:t>
      </w:r>
      <w:r w:rsidR="00104175" w:rsidRPr="00D54007">
        <w:rPr>
          <w:rFonts w:ascii="Times New Roman" w:hAnsi="Times New Roman" w:cs="Times New Roman"/>
          <w:sz w:val="28"/>
          <w:lang w:val="uk-UA"/>
        </w:rPr>
        <w:t xml:space="preserve">№97-П від 01.08.1992р. </w:t>
      </w:r>
    </w:p>
    <w:p w:rsidR="00104175" w:rsidRPr="00D54007" w:rsidRDefault="00104175" w:rsidP="00200658">
      <w:pPr>
        <w:pStyle w:val="a4"/>
        <w:spacing w:line="360" w:lineRule="auto"/>
        <w:ind w:firstLine="1134"/>
        <w:rPr>
          <w:rFonts w:ascii="Times New Roman" w:hAnsi="Times New Roman" w:cs="Times New Roman"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>Довідка про заробітну плату</w:t>
      </w:r>
    </w:p>
    <w:p w:rsidR="00104175" w:rsidRPr="00D54007" w:rsidRDefault="00104175" w:rsidP="00200658">
      <w:pPr>
        <w:pStyle w:val="a4"/>
        <w:spacing w:line="360" w:lineRule="auto"/>
        <w:ind w:firstLine="1134"/>
        <w:rPr>
          <w:rFonts w:ascii="Times New Roman" w:hAnsi="Times New Roman" w:cs="Times New Roman"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>Копія заяви з додатками</w:t>
      </w:r>
    </w:p>
    <w:p w:rsidR="00D54007" w:rsidRDefault="00D54007" w:rsidP="00200658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C5330E" w:rsidRPr="00104175" w:rsidRDefault="00104175" w:rsidP="00200658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D54007">
        <w:rPr>
          <w:rFonts w:ascii="Times New Roman" w:hAnsi="Times New Roman" w:cs="Times New Roman"/>
          <w:sz w:val="28"/>
          <w:lang w:val="uk-UA"/>
        </w:rPr>
        <w:t xml:space="preserve">Дата </w:t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</w:r>
      <w:r w:rsidRPr="00D54007">
        <w:rPr>
          <w:rFonts w:ascii="Times New Roman" w:hAnsi="Times New Roman" w:cs="Times New Roman"/>
          <w:sz w:val="28"/>
          <w:lang w:val="uk-UA"/>
        </w:rPr>
        <w:tab/>
        <w:t>Підпис</w:t>
      </w:r>
      <w:r w:rsidR="00C5330E" w:rsidRPr="00104175">
        <w:rPr>
          <w:rFonts w:ascii="Times New Roman" w:hAnsi="Times New Roman" w:cs="Times New Roman"/>
          <w:sz w:val="28"/>
          <w:lang w:val="uk-UA"/>
        </w:rPr>
        <w:t xml:space="preserve">   </w:t>
      </w:r>
    </w:p>
    <w:sectPr w:rsidR="00C5330E" w:rsidRPr="00104175" w:rsidSect="0097500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32E6"/>
    <w:multiLevelType w:val="hybridMultilevel"/>
    <w:tmpl w:val="D29EB53C"/>
    <w:lvl w:ilvl="0" w:tplc="B4DE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0B4F5D"/>
    <w:multiLevelType w:val="hybridMultilevel"/>
    <w:tmpl w:val="6B86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835"/>
    <w:rsid w:val="00102522"/>
    <w:rsid w:val="00104175"/>
    <w:rsid w:val="00200658"/>
    <w:rsid w:val="00233225"/>
    <w:rsid w:val="003C7470"/>
    <w:rsid w:val="0066591A"/>
    <w:rsid w:val="0077180A"/>
    <w:rsid w:val="007A2687"/>
    <w:rsid w:val="00853A7A"/>
    <w:rsid w:val="0097500A"/>
    <w:rsid w:val="009848FD"/>
    <w:rsid w:val="00A6611E"/>
    <w:rsid w:val="00C5330E"/>
    <w:rsid w:val="00D54007"/>
    <w:rsid w:val="00E34C50"/>
    <w:rsid w:val="00E55835"/>
    <w:rsid w:val="00F5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0E"/>
    <w:pPr>
      <w:ind w:left="720"/>
      <w:contextualSpacing/>
    </w:pPr>
  </w:style>
  <w:style w:type="paragraph" w:styleId="a4">
    <w:name w:val="No Spacing"/>
    <w:uiPriority w:val="1"/>
    <w:qFormat/>
    <w:rsid w:val="009750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HMELUK</cp:lastModifiedBy>
  <cp:revision>2</cp:revision>
  <dcterms:created xsi:type="dcterms:W3CDTF">2018-03-14T09:29:00Z</dcterms:created>
  <dcterms:modified xsi:type="dcterms:W3CDTF">2018-03-14T09:29:00Z</dcterms:modified>
</cp:coreProperties>
</file>