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95" w:rsidRDefault="005B064F" w:rsidP="005B064F">
      <w:pPr>
        <w:pStyle w:val="a3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Голові К</w:t>
      </w:r>
      <w:r w:rsidR="00755A06" w:rsidRPr="00115EFB">
        <w:rPr>
          <w:rFonts w:ascii="Times New Roman" w:hAnsi="Times New Roman" w:cs="Times New Roman"/>
          <w:sz w:val="24"/>
          <w:szCs w:val="24"/>
          <w:lang w:val="uk-UA"/>
        </w:rPr>
        <w:t>иївськ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55A06" w:rsidRPr="00115EFB">
        <w:rPr>
          <w:rFonts w:ascii="Times New Roman" w:hAnsi="Times New Roman" w:cs="Times New Roman"/>
          <w:sz w:val="24"/>
          <w:szCs w:val="24"/>
          <w:lang w:val="uk-UA"/>
        </w:rPr>
        <w:t>айонн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</w:p>
    <w:p w:rsidR="00755A06" w:rsidRDefault="005B064F" w:rsidP="005B064F">
      <w:pPr>
        <w:pStyle w:val="a3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55A06" w:rsidRPr="00115EFB">
        <w:rPr>
          <w:rFonts w:ascii="Times New Roman" w:hAnsi="Times New Roman" w:cs="Times New Roman"/>
          <w:sz w:val="24"/>
          <w:szCs w:val="24"/>
          <w:lang w:val="uk-UA"/>
        </w:rPr>
        <w:t>суду м. Полтави</w:t>
      </w:r>
    </w:p>
    <w:p w:rsidR="005B064F" w:rsidRPr="005B064F" w:rsidRDefault="005B064F" w:rsidP="005B064F">
      <w:pPr>
        <w:pStyle w:val="a3"/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B064F">
        <w:rPr>
          <w:rFonts w:ascii="Times New Roman" w:hAnsi="Times New Roman" w:cs="Times New Roman"/>
          <w:b/>
          <w:sz w:val="24"/>
          <w:szCs w:val="24"/>
          <w:lang w:val="uk-UA"/>
        </w:rPr>
        <w:t>Шияну В.М.</w:t>
      </w:r>
    </w:p>
    <w:p w:rsidR="005B064F" w:rsidRPr="005B064F" w:rsidRDefault="005B064F" w:rsidP="005B064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755A06" w:rsidRPr="00115EFB" w:rsidRDefault="005B064F" w:rsidP="006B41E2">
      <w:pPr>
        <w:pStyle w:val="a3"/>
        <w:ind w:left="495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064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55A06" w:rsidRPr="00115EFB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755A0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5B064F" w:rsidRDefault="005B064F" w:rsidP="005B064F">
      <w:pPr>
        <w:pStyle w:val="a3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4"/>
          <w:lang w:val="uk-UA"/>
        </w:rPr>
        <w:t xml:space="preserve">                                                                                                           </w:t>
      </w:r>
      <w:r w:rsidR="00755A06" w:rsidRPr="005B064F">
        <w:rPr>
          <w:rFonts w:ascii="Times New Roman" w:hAnsi="Times New Roman" w:cs="Times New Roman"/>
          <w:i/>
          <w:sz w:val="20"/>
          <w:szCs w:val="24"/>
          <w:lang w:val="uk-UA"/>
        </w:rPr>
        <w:t xml:space="preserve">(П.І.Б. фізичної </w:t>
      </w:r>
      <w:r>
        <w:rPr>
          <w:rFonts w:ascii="Times New Roman" w:hAnsi="Times New Roman" w:cs="Times New Roman"/>
          <w:i/>
          <w:sz w:val="20"/>
          <w:szCs w:val="24"/>
          <w:lang w:val="uk-UA"/>
        </w:rPr>
        <w:t xml:space="preserve">особи або </w:t>
      </w:r>
      <w:r w:rsidR="00755A06" w:rsidRPr="005B064F">
        <w:rPr>
          <w:rFonts w:ascii="Times New Roman" w:hAnsi="Times New Roman" w:cs="Times New Roman"/>
          <w:i/>
          <w:sz w:val="20"/>
          <w:szCs w:val="24"/>
          <w:lang w:val="uk-UA"/>
        </w:rPr>
        <w:t xml:space="preserve"> </w:t>
      </w:r>
    </w:p>
    <w:p w:rsidR="005B064F" w:rsidRDefault="005B064F" w:rsidP="005B064F">
      <w:pPr>
        <w:pStyle w:val="a3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="00755A06" w:rsidRPr="005B064F">
        <w:rPr>
          <w:rFonts w:ascii="Times New Roman" w:hAnsi="Times New Roman" w:cs="Times New Roman"/>
          <w:i/>
          <w:sz w:val="20"/>
          <w:szCs w:val="24"/>
          <w:lang w:val="uk-UA"/>
        </w:rPr>
        <w:t>найменування юридичної особи</w:t>
      </w:r>
      <w:r w:rsidR="008B4A97" w:rsidRPr="005B064F">
        <w:rPr>
          <w:rFonts w:ascii="Times New Roman" w:hAnsi="Times New Roman" w:cs="Times New Roman"/>
          <w:i/>
          <w:sz w:val="20"/>
          <w:szCs w:val="24"/>
          <w:lang w:val="uk-UA"/>
        </w:rPr>
        <w:t xml:space="preserve"> та </w:t>
      </w:r>
    </w:p>
    <w:p w:rsidR="00755A06" w:rsidRPr="005B064F" w:rsidRDefault="005B064F" w:rsidP="005B064F">
      <w:pPr>
        <w:pStyle w:val="a3"/>
        <w:jc w:val="center"/>
        <w:rPr>
          <w:rFonts w:ascii="Times New Roman" w:hAnsi="Times New Roman" w:cs="Times New Roman"/>
          <w:i/>
          <w:sz w:val="20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8B4A97" w:rsidRPr="005B064F">
        <w:rPr>
          <w:rFonts w:ascii="Times New Roman" w:hAnsi="Times New Roman" w:cs="Times New Roman"/>
          <w:i/>
          <w:sz w:val="20"/>
          <w:szCs w:val="24"/>
          <w:lang w:val="uk-UA"/>
        </w:rPr>
        <w:t>П.І.Б представника за довіреністю</w:t>
      </w:r>
      <w:r w:rsidR="00755A06" w:rsidRPr="005B064F">
        <w:rPr>
          <w:rFonts w:ascii="Times New Roman" w:hAnsi="Times New Roman" w:cs="Times New Roman"/>
          <w:i/>
          <w:sz w:val="20"/>
          <w:szCs w:val="24"/>
          <w:lang w:val="uk-UA"/>
        </w:rPr>
        <w:t>)</w:t>
      </w:r>
    </w:p>
    <w:p w:rsidR="005B064F" w:rsidRPr="00115EFB" w:rsidRDefault="005B064F" w:rsidP="006B4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5A06" w:rsidRDefault="00755A06" w:rsidP="006B4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5EFB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755A06" w:rsidRPr="00115EFB" w:rsidRDefault="00755A06" w:rsidP="006B4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2295" w:rsidRDefault="00AC184A" w:rsidP="006B41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повернути </w:t>
      </w:r>
      <w:r w:rsidR="00755A06" w:rsidRPr="00115EFB">
        <w:rPr>
          <w:rFonts w:ascii="Times New Roman" w:hAnsi="Times New Roman" w:cs="Times New Roman"/>
          <w:sz w:val="24"/>
          <w:szCs w:val="24"/>
          <w:lang w:val="uk-UA"/>
        </w:rPr>
        <w:t xml:space="preserve"> помилково</w:t>
      </w:r>
      <w:r w:rsidR="00755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>сплачений судовий збір</w:t>
      </w:r>
      <w:r w:rsidR="006B7AB6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 xml:space="preserve"> помилково (або надміру)</w:t>
      </w:r>
      <w:r w:rsidR="00E02295" w:rsidRPr="00115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>зарахован</w:t>
      </w:r>
      <w:r w:rsidR="006B41E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 xml:space="preserve"> кошт</w:t>
      </w:r>
      <w:r w:rsidR="006B41E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 xml:space="preserve"> в сумі _____ грн.</w:t>
      </w:r>
      <w:r w:rsidR="00264599">
        <w:rPr>
          <w:rFonts w:ascii="Times New Roman" w:hAnsi="Times New Roman" w:cs="Times New Roman"/>
          <w:sz w:val="24"/>
          <w:szCs w:val="24"/>
          <w:lang w:val="uk-UA"/>
        </w:rPr>
        <w:t>, що підтверджується квитанцією/платіжним дорученням №______ від _______ року.</w:t>
      </w:r>
      <w:r w:rsidR="006B7AB6">
        <w:rPr>
          <w:rFonts w:ascii="Times New Roman" w:hAnsi="Times New Roman" w:cs="Times New Roman"/>
          <w:sz w:val="24"/>
          <w:szCs w:val="24"/>
          <w:lang w:val="uk-UA"/>
        </w:rPr>
        <w:t xml:space="preserve"> Для повернення судового збору або 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>помилково (або надміру)</w:t>
      </w:r>
      <w:r w:rsidR="00E02295" w:rsidRPr="00115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>зарахованих коштів надаю таку інформацію</w:t>
      </w:r>
      <w:r w:rsidR="008218AD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E0229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02295" w:rsidRDefault="00E02295" w:rsidP="006B41E2">
      <w:pPr>
        <w:pStyle w:val="a3"/>
        <w:ind w:left="12" w:firstLine="708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________________________________________________________</w:t>
      </w:r>
    </w:p>
    <w:p w:rsidR="00E02295" w:rsidRP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найменування платника (суб’єкта господарювання) (латиницею у разі повернення коштів в іноземній валюті)</w:t>
      </w:r>
    </w:p>
    <w:p w:rsid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________________________________________________________</w:t>
      </w:r>
    </w:p>
    <w:p w:rsid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код за ЄДРПОУ (для юридичної особи) або прізвище, ім’я, по батькові (за наявності) фізичної особи (латиницею у разі повернення коштів в іноземній валюті), реєстраційний номер облікової картки платника податків (ідентифікаційний номер) або серія (за наявності)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</w:t>
      </w:r>
    </w:p>
    <w:p w:rsidR="00E02295" w:rsidRP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 xml:space="preserve">місцезнаходження юридичної особи або місце проживання фізичної особи (латиницею у разі повернення коштів в іноземній валюті) </w:t>
      </w:r>
    </w:p>
    <w:p w:rsid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E02295" w:rsidRPr="00E02295" w:rsidRDefault="00E02295" w:rsidP="006B41E2">
      <w:pPr>
        <w:pStyle w:val="a3"/>
        <w:ind w:left="720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номер контактного телефону (для фізичної особи за її згодою)</w:t>
      </w:r>
    </w:p>
    <w:p w:rsidR="00E02295" w:rsidRDefault="00E02295" w:rsidP="006B41E2">
      <w:pPr>
        <w:pStyle w:val="a3"/>
        <w:ind w:left="360" w:firstLine="348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E02295" w:rsidRDefault="00E02295" w:rsidP="006B41E2">
      <w:pPr>
        <w:pStyle w:val="a3"/>
        <w:ind w:left="360" w:firstLine="348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прич</w:t>
      </w:r>
      <w:r>
        <w:rPr>
          <w:rFonts w:ascii="Times New Roman" w:hAnsi="Times New Roman" w:cs="Times New Roman"/>
          <w:bCs/>
          <w:i/>
          <w:lang w:val="uk-UA"/>
        </w:rPr>
        <w:t>ина повернення коштів з бюджету</w:t>
      </w:r>
    </w:p>
    <w:p w:rsidR="00E02295" w:rsidRPr="00E02295" w:rsidRDefault="00E02295" w:rsidP="006B41E2">
      <w:pPr>
        <w:pStyle w:val="a3"/>
        <w:ind w:left="360" w:firstLine="348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E02295" w:rsidRDefault="00E02295" w:rsidP="006B41E2">
      <w:pPr>
        <w:pStyle w:val="a3"/>
        <w:ind w:left="708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найменування та місцезнаходження банку, в якому відк</w:t>
      </w:r>
      <w:r w:rsidR="00594B75">
        <w:rPr>
          <w:rFonts w:ascii="Times New Roman" w:hAnsi="Times New Roman" w:cs="Times New Roman"/>
          <w:bCs/>
          <w:i/>
          <w:lang w:val="uk-UA"/>
        </w:rPr>
        <w:t>рито рахунок отримувача коштів</w:t>
      </w:r>
    </w:p>
    <w:p w:rsidR="00E02295" w:rsidRDefault="00E02295" w:rsidP="006B41E2">
      <w:pPr>
        <w:pStyle w:val="a3"/>
        <w:ind w:left="708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594B75" w:rsidRDefault="00E02295" w:rsidP="006B41E2">
      <w:pPr>
        <w:pStyle w:val="a3"/>
        <w:ind w:firstLine="708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реквізити рахунка</w:t>
      </w:r>
      <w:r w:rsidR="00594B75" w:rsidRPr="00594B75">
        <w:rPr>
          <w:rFonts w:ascii="Times New Roman" w:hAnsi="Times New Roman" w:cs="Times New Roman"/>
          <w:bCs/>
          <w:i/>
          <w:lang w:val="uk-UA"/>
        </w:rPr>
        <w:t xml:space="preserve"> </w:t>
      </w:r>
      <w:r w:rsidR="00594B75">
        <w:rPr>
          <w:rFonts w:ascii="Times New Roman" w:hAnsi="Times New Roman" w:cs="Times New Roman"/>
          <w:bCs/>
          <w:i/>
          <w:lang w:val="uk-UA"/>
        </w:rPr>
        <w:t>(І</w:t>
      </w:r>
      <w:r w:rsidR="00594B75">
        <w:rPr>
          <w:rFonts w:ascii="Times New Roman" w:hAnsi="Times New Roman" w:cs="Times New Roman"/>
          <w:bCs/>
          <w:i/>
          <w:lang w:val="en-US"/>
        </w:rPr>
        <w:t>BAN</w:t>
      </w:r>
      <w:r w:rsidR="00594B75" w:rsidRPr="00594B75">
        <w:rPr>
          <w:rFonts w:ascii="Times New Roman" w:hAnsi="Times New Roman" w:cs="Times New Roman"/>
          <w:bCs/>
          <w:i/>
          <w:lang w:val="uk-UA"/>
        </w:rPr>
        <w:t xml:space="preserve">  </w:t>
      </w:r>
      <w:r w:rsidR="00594B75">
        <w:rPr>
          <w:rFonts w:ascii="Times New Roman" w:hAnsi="Times New Roman" w:cs="Times New Roman"/>
          <w:bCs/>
          <w:i/>
          <w:lang w:val="uk-UA"/>
        </w:rPr>
        <w:t>рахунка</w:t>
      </w:r>
      <w:r w:rsidR="00594B75" w:rsidRPr="00594B75">
        <w:rPr>
          <w:rFonts w:ascii="Times New Roman" w:hAnsi="Times New Roman" w:cs="Times New Roman"/>
          <w:bCs/>
          <w:i/>
          <w:lang w:val="uk-UA"/>
        </w:rPr>
        <w:t>)</w:t>
      </w:r>
      <w:r w:rsidR="00594B75">
        <w:rPr>
          <w:rFonts w:ascii="Times New Roman" w:hAnsi="Times New Roman" w:cs="Times New Roman"/>
          <w:bCs/>
          <w:i/>
          <w:lang w:val="uk-UA"/>
        </w:rPr>
        <w:t>, на який повертаються кошти</w:t>
      </w:r>
      <w:r w:rsidRPr="00E02295">
        <w:rPr>
          <w:rFonts w:ascii="Times New Roman" w:hAnsi="Times New Roman" w:cs="Times New Roman"/>
          <w:bCs/>
          <w:i/>
          <w:lang w:val="uk-UA"/>
        </w:rPr>
        <w:t xml:space="preserve"> (латиницею у разі </w:t>
      </w:r>
    </w:p>
    <w:p w:rsidR="00E02295" w:rsidRPr="00E02295" w:rsidRDefault="00E02295" w:rsidP="006B41E2">
      <w:pPr>
        <w:pStyle w:val="a3"/>
        <w:ind w:firstLine="708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поверн</w:t>
      </w:r>
      <w:r w:rsidR="00594B75">
        <w:rPr>
          <w:rFonts w:ascii="Times New Roman" w:hAnsi="Times New Roman" w:cs="Times New Roman"/>
          <w:bCs/>
          <w:i/>
          <w:lang w:val="uk-UA"/>
        </w:rPr>
        <w:t xml:space="preserve">ення коштів в іноземній валюті) </w:t>
      </w:r>
    </w:p>
    <w:p w:rsidR="00E02295" w:rsidRDefault="00E02295" w:rsidP="006B41E2">
      <w:pPr>
        <w:pStyle w:val="a3"/>
        <w:ind w:left="360" w:firstLine="348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E02295" w:rsidRDefault="00E02295" w:rsidP="006B41E2">
      <w:pPr>
        <w:pStyle w:val="a3"/>
        <w:ind w:left="360" w:firstLine="348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номер карткового рахунка о</w:t>
      </w:r>
      <w:r w:rsidR="00AC184A">
        <w:rPr>
          <w:rFonts w:ascii="Times New Roman" w:hAnsi="Times New Roman" w:cs="Times New Roman"/>
          <w:bCs/>
          <w:i/>
          <w:lang w:val="uk-UA"/>
        </w:rPr>
        <w:t>тримувача коштів (за наявності)</w:t>
      </w:r>
    </w:p>
    <w:p w:rsidR="00AC184A" w:rsidRDefault="00AC184A" w:rsidP="00AC184A">
      <w:pPr>
        <w:pStyle w:val="a3"/>
        <w:ind w:left="708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>_________________________________________________________</w:t>
      </w:r>
    </w:p>
    <w:p w:rsidR="00AC184A" w:rsidRPr="006B41E2" w:rsidRDefault="00AC184A" w:rsidP="00AC184A">
      <w:pPr>
        <w:pStyle w:val="a3"/>
        <w:ind w:left="708"/>
        <w:jc w:val="both"/>
        <w:rPr>
          <w:rFonts w:ascii="Times New Roman" w:hAnsi="Times New Roman" w:cs="Times New Roman"/>
          <w:bCs/>
          <w:i/>
          <w:lang w:val="uk-UA"/>
        </w:rPr>
      </w:pPr>
      <w:r w:rsidRPr="00E02295">
        <w:rPr>
          <w:rFonts w:ascii="Times New Roman" w:hAnsi="Times New Roman" w:cs="Times New Roman"/>
          <w:bCs/>
          <w:i/>
          <w:lang w:val="uk-UA"/>
        </w:rPr>
        <w:t>сума к</w:t>
      </w:r>
      <w:r>
        <w:rPr>
          <w:rFonts w:ascii="Times New Roman" w:hAnsi="Times New Roman" w:cs="Times New Roman"/>
          <w:bCs/>
          <w:i/>
          <w:lang w:val="uk-UA"/>
        </w:rPr>
        <w:t>оштів, що підлягають поверненню</w:t>
      </w:r>
      <w:r w:rsidR="00A65E47">
        <w:rPr>
          <w:rFonts w:ascii="Times New Roman" w:hAnsi="Times New Roman" w:cs="Times New Roman"/>
          <w:bCs/>
          <w:i/>
          <w:lang w:val="uk-UA"/>
        </w:rPr>
        <w:t>.</w:t>
      </w:r>
      <w:bookmarkStart w:id="0" w:name="_GoBack"/>
      <w:bookmarkEnd w:id="0"/>
    </w:p>
    <w:p w:rsidR="00E02295" w:rsidRDefault="00E02295" w:rsidP="006B41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50F" w:rsidRDefault="009D450F" w:rsidP="009D45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EFB">
        <w:rPr>
          <w:rFonts w:ascii="Times New Roman" w:hAnsi="Times New Roman" w:cs="Times New Roman"/>
          <w:sz w:val="24"/>
          <w:szCs w:val="24"/>
          <w:lang w:val="uk-UA"/>
        </w:rPr>
        <w:t>Станом на ________ року до Київського районного суду м. Полтави  з позовною заявою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1AB">
        <w:rPr>
          <w:rFonts w:ascii="Times New Roman" w:hAnsi="Times New Roman" w:cs="Times New Roman"/>
          <w:sz w:val="24"/>
          <w:szCs w:val="24"/>
          <w:lang w:val="uk-UA"/>
        </w:rPr>
        <w:t>(іншою заявою, яка підлягає судовому розгляду)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цивільній справі, </w:t>
      </w:r>
      <w:r w:rsidRPr="00115EFB">
        <w:rPr>
          <w:rFonts w:ascii="Times New Roman" w:hAnsi="Times New Roman" w:cs="Times New Roman"/>
          <w:sz w:val="24"/>
          <w:szCs w:val="24"/>
          <w:lang w:val="uk-UA"/>
        </w:rPr>
        <w:t>не звертався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B064F">
        <w:rPr>
          <w:rFonts w:ascii="Times New Roman" w:hAnsi="Times New Roman" w:cs="Times New Roman"/>
          <w:sz w:val="24"/>
          <w:szCs w:val="24"/>
          <w:lang w:val="uk-UA"/>
        </w:rPr>
        <w:t xml:space="preserve"> **.</w:t>
      </w:r>
    </w:p>
    <w:p w:rsidR="00755A06" w:rsidRDefault="00755A06" w:rsidP="006B4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4B75" w:rsidRPr="00A65E47" w:rsidRDefault="00594B75" w:rsidP="006B41E2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8218AD">
        <w:rPr>
          <w:rFonts w:ascii="Times New Roman" w:hAnsi="Times New Roman" w:cs="Times New Roman"/>
          <w:sz w:val="24"/>
          <w:szCs w:val="24"/>
          <w:lang w:val="uk-UA"/>
        </w:rPr>
        <w:t>Додаток:</w:t>
      </w:r>
      <w:hyperlink r:id="rId8" w:tgtFrame="_blank" w:history="1"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r w:rsidR="008B4A97">
          <w:rPr>
            <w:rFonts w:ascii="Times New Roman" w:eastAsia="Times New Roman" w:hAnsi="Times New Roman" w:cs="Times New Roman"/>
            <w:color w:val="000000" w:themeColor="text1"/>
            <w:lang w:val="uk-UA" w:eastAsia="ru-RU"/>
          </w:rPr>
          <w:t>1)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оригінал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або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копія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документа на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переказ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,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або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паперова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копія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електронного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розрахункового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документа,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які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підтверджують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перерахування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коштів</w:t>
        </w:r>
        <w:proofErr w:type="spellEnd"/>
        <w:r w:rsidRPr="0040129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до бюджету.</w:t>
        </w:r>
      </w:hyperlink>
    </w:p>
    <w:p w:rsidR="00755A06" w:rsidRDefault="00594B75" w:rsidP="006B4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4A97">
        <w:rPr>
          <w:rFonts w:ascii="Times New Roman" w:hAnsi="Times New Roman" w:cs="Times New Roman"/>
          <w:sz w:val="24"/>
          <w:szCs w:val="24"/>
          <w:lang w:val="uk-UA"/>
        </w:rPr>
        <w:tab/>
        <w:t>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копії інших документів </w:t>
      </w:r>
      <w:r w:rsidRPr="00594B75">
        <w:rPr>
          <w:rFonts w:ascii="Times New Roman" w:hAnsi="Times New Roman" w:cs="Times New Roman"/>
          <w:i/>
          <w:sz w:val="24"/>
          <w:szCs w:val="24"/>
          <w:lang w:val="uk-UA"/>
        </w:rPr>
        <w:t>(копія паспорта, копія РНОКПП</w:t>
      </w:r>
      <w:r w:rsidR="00CF0101">
        <w:rPr>
          <w:rFonts w:ascii="Times New Roman" w:hAnsi="Times New Roman" w:cs="Times New Roman"/>
          <w:i/>
          <w:sz w:val="24"/>
          <w:szCs w:val="24"/>
          <w:lang w:val="uk-UA"/>
        </w:rPr>
        <w:t>, копія довіреності</w:t>
      </w:r>
      <w:r w:rsidR="00A65E4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т.д</w:t>
      </w:r>
      <w:r w:rsidR="0026459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594B7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B7A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A06" w:rsidRPr="00115EFB" w:rsidRDefault="00755A06" w:rsidP="006B41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AD0" w:rsidRPr="00CF0101" w:rsidRDefault="00755A06" w:rsidP="00CF01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EFB">
        <w:rPr>
          <w:rFonts w:ascii="Times New Roman" w:hAnsi="Times New Roman" w:cs="Times New Roman"/>
          <w:sz w:val="24"/>
          <w:szCs w:val="24"/>
          <w:lang w:val="uk-UA"/>
        </w:rPr>
        <w:t xml:space="preserve">Дата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5EFB">
        <w:rPr>
          <w:rFonts w:ascii="Times New Roman" w:hAnsi="Times New Roman" w:cs="Times New Roman"/>
          <w:sz w:val="24"/>
          <w:szCs w:val="24"/>
          <w:lang w:val="uk-UA"/>
        </w:rPr>
        <w:t xml:space="preserve"> /підпи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15EFB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5EFB">
        <w:rPr>
          <w:rFonts w:ascii="Times New Roman" w:hAnsi="Times New Roman" w:cs="Times New Roman"/>
          <w:sz w:val="24"/>
          <w:szCs w:val="24"/>
          <w:lang w:val="uk-UA"/>
        </w:rPr>
        <w:t>П.І.Б.</w:t>
      </w:r>
    </w:p>
    <w:sectPr w:rsidR="00C25AD0" w:rsidRPr="00CF01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99" w:rsidRDefault="00C71A99" w:rsidP="008218AD">
      <w:pPr>
        <w:spacing w:after="0" w:line="240" w:lineRule="auto"/>
      </w:pPr>
      <w:r>
        <w:separator/>
      </w:r>
    </w:p>
  </w:endnote>
  <w:endnote w:type="continuationSeparator" w:id="0">
    <w:p w:rsidR="00C71A99" w:rsidRDefault="00C71A99" w:rsidP="008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AD" w:rsidRDefault="008218AD" w:rsidP="008218AD">
    <w:pPr>
      <w:pStyle w:val="a6"/>
      <w:rPr>
        <w:rFonts w:ascii="Times New Roman" w:hAnsi="Times New Roman" w:cs="Times New Roman"/>
        <w:i/>
        <w:sz w:val="24"/>
        <w:szCs w:val="24"/>
        <w:lang w:val="uk-UA"/>
      </w:rPr>
    </w:pPr>
    <w:r w:rsidRPr="008218AD">
      <w:rPr>
        <w:rFonts w:ascii="Times New Roman" w:hAnsi="Times New Roman" w:cs="Times New Roman"/>
        <w:i/>
        <w:sz w:val="24"/>
        <w:szCs w:val="24"/>
        <w:lang w:val="uk-UA"/>
      </w:rPr>
      <w:t xml:space="preserve">* інформація зазначається у чітко визначеній послідовності </w:t>
    </w:r>
    <w:r w:rsidR="00AC184A">
      <w:rPr>
        <w:rFonts w:ascii="Times New Roman" w:hAnsi="Times New Roman" w:cs="Times New Roman"/>
        <w:i/>
        <w:sz w:val="24"/>
        <w:szCs w:val="24"/>
        <w:lang w:val="uk-UA"/>
      </w:rPr>
      <w:t>зазначеній в зразку</w:t>
    </w:r>
  </w:p>
  <w:p w:rsidR="005B064F" w:rsidRPr="008218AD" w:rsidRDefault="005B064F" w:rsidP="008218AD">
    <w:pPr>
      <w:pStyle w:val="a6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>** пишеться у разі сплати судового збору по цивільній справі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99" w:rsidRDefault="00C71A99" w:rsidP="008218AD">
      <w:pPr>
        <w:spacing w:after="0" w:line="240" w:lineRule="auto"/>
      </w:pPr>
      <w:r>
        <w:separator/>
      </w:r>
    </w:p>
  </w:footnote>
  <w:footnote w:type="continuationSeparator" w:id="0">
    <w:p w:rsidR="00C71A99" w:rsidRDefault="00C71A99" w:rsidP="008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3F"/>
    <w:multiLevelType w:val="hybridMultilevel"/>
    <w:tmpl w:val="7AEAE210"/>
    <w:lvl w:ilvl="0" w:tplc="80C4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563B"/>
    <w:multiLevelType w:val="hybridMultilevel"/>
    <w:tmpl w:val="E4E6DCA6"/>
    <w:lvl w:ilvl="0" w:tplc="42F63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D54"/>
    <w:multiLevelType w:val="hybridMultilevel"/>
    <w:tmpl w:val="B0A403EA"/>
    <w:lvl w:ilvl="0" w:tplc="80C47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06"/>
    <w:rsid w:val="00264599"/>
    <w:rsid w:val="00303B9B"/>
    <w:rsid w:val="00335EB1"/>
    <w:rsid w:val="003A114D"/>
    <w:rsid w:val="00594B75"/>
    <w:rsid w:val="005B064F"/>
    <w:rsid w:val="006B41E2"/>
    <w:rsid w:val="006B7AB6"/>
    <w:rsid w:val="00755A06"/>
    <w:rsid w:val="007850BE"/>
    <w:rsid w:val="008218AD"/>
    <w:rsid w:val="008B4A97"/>
    <w:rsid w:val="009132DD"/>
    <w:rsid w:val="00922F32"/>
    <w:rsid w:val="009D450F"/>
    <w:rsid w:val="00A65E47"/>
    <w:rsid w:val="00AA6FFE"/>
    <w:rsid w:val="00AC184A"/>
    <w:rsid w:val="00C25AD0"/>
    <w:rsid w:val="00C71A99"/>
    <w:rsid w:val="00CA65ED"/>
    <w:rsid w:val="00CB3591"/>
    <w:rsid w:val="00CF0101"/>
    <w:rsid w:val="00CF5DD7"/>
    <w:rsid w:val="00E02295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8AD"/>
  </w:style>
  <w:style w:type="paragraph" w:styleId="a6">
    <w:name w:val="footer"/>
    <w:basedOn w:val="a"/>
    <w:link w:val="a7"/>
    <w:uiPriority w:val="99"/>
    <w:unhideWhenUsed/>
    <w:rsid w:val="008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8AD"/>
  </w:style>
  <w:style w:type="paragraph" w:styleId="a6">
    <w:name w:val="footer"/>
    <w:basedOn w:val="a"/>
    <w:link w:val="a7"/>
    <w:uiPriority w:val="99"/>
    <w:unhideWhenUsed/>
    <w:rsid w:val="008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7296?ed=2021_12_28&amp;an=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21</cp:revision>
  <cp:lastPrinted>2022-02-03T13:00:00Z</cp:lastPrinted>
  <dcterms:created xsi:type="dcterms:W3CDTF">2022-01-27T06:51:00Z</dcterms:created>
  <dcterms:modified xsi:type="dcterms:W3CDTF">2022-02-03T13:50:00Z</dcterms:modified>
</cp:coreProperties>
</file>