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8B" w:rsidRPr="00165DD0" w:rsidRDefault="00522A8B" w:rsidP="00522A8B">
      <w:pPr>
        <w:ind w:left="2832"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</w:t>
      </w:r>
      <w:r w:rsidRPr="00165DD0">
        <w:rPr>
          <w:szCs w:val="28"/>
          <w:lang w:val="uk-UA"/>
        </w:rPr>
        <w:t>Київськ</w:t>
      </w:r>
      <w:r>
        <w:rPr>
          <w:szCs w:val="28"/>
          <w:lang w:val="uk-UA"/>
        </w:rPr>
        <w:t>ий</w:t>
      </w:r>
      <w:r w:rsidRPr="00165DD0">
        <w:rPr>
          <w:szCs w:val="28"/>
          <w:lang w:val="uk-UA"/>
        </w:rPr>
        <w:t xml:space="preserve"> районн</w:t>
      </w:r>
      <w:r>
        <w:rPr>
          <w:szCs w:val="28"/>
          <w:lang w:val="uk-UA"/>
        </w:rPr>
        <w:t>ий суд</w:t>
      </w:r>
      <w:r w:rsidRPr="00165DD0">
        <w:rPr>
          <w:szCs w:val="28"/>
          <w:lang w:val="uk-UA"/>
        </w:rPr>
        <w:t xml:space="preserve"> м. Полтави    </w:t>
      </w:r>
    </w:p>
    <w:p w:rsidR="00522A8B" w:rsidRPr="00027969" w:rsidRDefault="00522A8B" w:rsidP="00522A8B">
      <w:pPr>
        <w:jc w:val="right"/>
        <w:rPr>
          <w:sz w:val="22"/>
          <w:lang w:val="uk-UA" w:eastAsia="uk-UA"/>
        </w:rPr>
      </w:pPr>
      <w:r w:rsidRPr="00165DD0">
        <w:rPr>
          <w:szCs w:val="28"/>
          <w:lang w:val="uk-UA"/>
        </w:rPr>
        <w:t xml:space="preserve">                           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eastAsia="uk-UA"/>
        </w:rPr>
        <w:t xml:space="preserve">36034 м. Полтава </w:t>
      </w:r>
      <w:proofErr w:type="spellStart"/>
      <w:r w:rsidRPr="00165DD0">
        <w:rPr>
          <w:szCs w:val="28"/>
          <w:lang w:eastAsia="uk-UA"/>
        </w:rPr>
        <w:t>пров</w:t>
      </w:r>
      <w:proofErr w:type="spellEnd"/>
      <w:r w:rsidRPr="00165DD0">
        <w:rPr>
          <w:szCs w:val="28"/>
          <w:lang w:eastAsia="uk-UA"/>
        </w:rPr>
        <w:t xml:space="preserve">. </w:t>
      </w:r>
      <w:proofErr w:type="spellStart"/>
      <w:r w:rsidRPr="00165DD0">
        <w:rPr>
          <w:szCs w:val="28"/>
          <w:lang w:eastAsia="uk-UA"/>
        </w:rPr>
        <w:t>Хорольський</w:t>
      </w:r>
      <w:proofErr w:type="spellEnd"/>
      <w:r w:rsidRPr="00165DD0">
        <w:rPr>
          <w:szCs w:val="28"/>
          <w:lang w:eastAsia="uk-UA"/>
        </w:rPr>
        <w:t>, 6 </w:t>
      </w:r>
    </w:p>
    <w:p w:rsidR="00522A8B" w:rsidRDefault="00522A8B" w:rsidP="00522A8B">
      <w:pPr>
        <w:ind w:left="4248"/>
        <w:rPr>
          <w:szCs w:val="28"/>
          <w:lang w:val="uk-UA"/>
        </w:rPr>
      </w:pPr>
      <w:r w:rsidRPr="00165DD0">
        <w:rPr>
          <w:szCs w:val="28"/>
          <w:lang w:val="uk-UA"/>
        </w:rPr>
        <w:t xml:space="preserve">   </w:t>
      </w:r>
      <w:r>
        <w:rPr>
          <w:szCs w:val="28"/>
          <w:lang w:val="uk-UA"/>
        </w:rPr>
        <w:t xml:space="preserve">             </w:t>
      </w:r>
      <w:r w:rsidRPr="00165DD0">
        <w:rPr>
          <w:szCs w:val="28"/>
          <w:lang w:val="uk-UA"/>
        </w:rPr>
        <w:t xml:space="preserve">  </w:t>
      </w:r>
    </w:p>
    <w:p w:rsidR="00522A8B" w:rsidRPr="00165DD0" w:rsidRDefault="00522A8B" w:rsidP="00522A8B">
      <w:pPr>
        <w:ind w:left="4956"/>
        <w:rPr>
          <w:szCs w:val="28"/>
          <w:lang w:val="uk-UA"/>
        </w:rPr>
      </w:pPr>
      <w:r>
        <w:rPr>
          <w:szCs w:val="28"/>
          <w:lang w:val="uk-UA"/>
        </w:rPr>
        <w:t xml:space="preserve">      </w:t>
      </w:r>
      <w:r w:rsidRPr="00165DD0">
        <w:rPr>
          <w:szCs w:val="28"/>
          <w:lang w:val="uk-UA"/>
        </w:rPr>
        <w:t>Судді ____________________________</w:t>
      </w:r>
    </w:p>
    <w:p w:rsidR="00522A8B" w:rsidRPr="00165DD0" w:rsidRDefault="00522A8B" w:rsidP="00522A8B">
      <w:pPr>
        <w:jc w:val="center"/>
        <w:rPr>
          <w:szCs w:val="28"/>
          <w:lang w:val="uk-UA"/>
        </w:rPr>
      </w:pPr>
      <w:r w:rsidRPr="00165DD0">
        <w:rPr>
          <w:szCs w:val="28"/>
          <w:lang w:val="uk-UA"/>
        </w:rPr>
        <w:t xml:space="preserve">                                                           </w:t>
      </w:r>
      <w:r>
        <w:rPr>
          <w:szCs w:val="28"/>
          <w:lang w:val="uk-UA"/>
        </w:rPr>
        <w:t xml:space="preserve">                           </w:t>
      </w:r>
    </w:p>
    <w:p w:rsidR="00522A8B" w:rsidRDefault="00522A8B" w:rsidP="00522A8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  <w:bookmarkStart w:id="0" w:name="_GoBack"/>
      <w:bookmarkEnd w:id="0"/>
    </w:p>
    <w:p w:rsidR="00522A8B" w:rsidRPr="00027969" w:rsidRDefault="00522A8B" w:rsidP="00522A8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>
        <w:rPr>
          <w:b/>
          <w:szCs w:val="28"/>
          <w:lang w:val="uk-UA"/>
        </w:rPr>
        <w:t xml:space="preserve">                </w:t>
      </w:r>
      <w:r w:rsidRPr="00165DD0">
        <w:rPr>
          <w:szCs w:val="28"/>
          <w:lang w:val="uk-UA"/>
        </w:rPr>
        <w:t>________________________</w:t>
      </w:r>
      <w:r>
        <w:rPr>
          <w:szCs w:val="28"/>
          <w:lang w:val="uk-UA"/>
        </w:rPr>
        <w:t>______</w:t>
      </w:r>
      <w:r w:rsidRPr="00165DD0">
        <w:rPr>
          <w:szCs w:val="28"/>
          <w:lang w:val="uk-UA"/>
        </w:rPr>
        <w:t>__</w:t>
      </w:r>
    </w:p>
    <w:p w:rsidR="00522A8B" w:rsidRPr="00D97774" w:rsidRDefault="00522A8B" w:rsidP="00522A8B">
      <w:pPr>
        <w:rPr>
          <w:szCs w:val="28"/>
          <w:vertAlign w:val="superscript"/>
          <w:lang w:val="uk-UA"/>
        </w:rPr>
      </w:pPr>
      <w:r w:rsidRPr="00165DD0">
        <w:rPr>
          <w:szCs w:val="28"/>
          <w:lang w:val="uk-UA"/>
        </w:rPr>
        <w:t xml:space="preserve">                            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  <w:t xml:space="preserve">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>
        <w:rPr>
          <w:szCs w:val="28"/>
          <w:lang w:val="uk-UA"/>
        </w:rPr>
        <w:t xml:space="preserve">   </w:t>
      </w:r>
      <w:r w:rsidRPr="00D97774">
        <w:rPr>
          <w:szCs w:val="28"/>
          <w:vertAlign w:val="superscript"/>
          <w:lang w:val="uk-UA"/>
        </w:rPr>
        <w:t>(прізвище, ім’я, по батькові</w:t>
      </w:r>
      <w:r>
        <w:rPr>
          <w:szCs w:val="28"/>
          <w:vertAlign w:val="superscript"/>
          <w:lang w:val="uk-UA"/>
        </w:rPr>
        <w:t xml:space="preserve"> по</w:t>
      </w:r>
      <w:r w:rsidRPr="00D97774">
        <w:rPr>
          <w:szCs w:val="28"/>
          <w:vertAlign w:val="superscript"/>
          <w:lang w:val="uk-UA"/>
        </w:rPr>
        <w:t>зивача/відповідача)</w:t>
      </w:r>
    </w:p>
    <w:p w:rsidR="00522A8B" w:rsidRPr="00165DD0" w:rsidRDefault="00522A8B" w:rsidP="00522A8B">
      <w:pPr>
        <w:rPr>
          <w:szCs w:val="28"/>
          <w:lang w:val="uk-UA"/>
        </w:rPr>
      </w:pPr>
    </w:p>
    <w:p w:rsidR="00522A8B" w:rsidRPr="00165DD0" w:rsidRDefault="00522A8B" w:rsidP="00522A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______</w:t>
      </w:r>
      <w:r w:rsidRPr="00165DD0">
        <w:rPr>
          <w:szCs w:val="28"/>
          <w:lang w:val="uk-UA"/>
        </w:rPr>
        <w:t>__________________________</w:t>
      </w:r>
    </w:p>
    <w:p w:rsidR="00522A8B" w:rsidRPr="00131241" w:rsidRDefault="00522A8B" w:rsidP="00522A8B">
      <w:pPr>
        <w:rPr>
          <w:szCs w:val="28"/>
          <w:vertAlign w:val="superscript"/>
        </w:rPr>
      </w:pPr>
      <w:r w:rsidRPr="00165DD0">
        <w:rPr>
          <w:szCs w:val="28"/>
          <w:lang w:val="uk-UA"/>
        </w:rPr>
        <w:t xml:space="preserve">                                        </w:t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 w:rsidRPr="00165DD0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</w:t>
      </w:r>
      <w:r w:rsidRPr="00131241">
        <w:rPr>
          <w:szCs w:val="28"/>
          <w:vertAlign w:val="superscript"/>
          <w:lang w:val="uk-UA"/>
        </w:rPr>
        <w:t>( поштовий індекс, адреса)</w:t>
      </w:r>
    </w:p>
    <w:p w:rsidR="00522A8B" w:rsidRDefault="00522A8B" w:rsidP="00522A8B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</w:t>
      </w:r>
      <w:r w:rsidRPr="00A344B2">
        <w:rPr>
          <w:szCs w:val="28"/>
          <w:lang w:val="uk-UA"/>
        </w:rPr>
        <w:t>тел.:</w:t>
      </w:r>
      <w:r>
        <w:rPr>
          <w:b/>
          <w:szCs w:val="28"/>
          <w:lang w:val="uk-UA"/>
        </w:rPr>
        <w:t xml:space="preserve">       __________________________</w:t>
      </w:r>
    </w:p>
    <w:p w:rsidR="00522A8B" w:rsidRDefault="00522A8B" w:rsidP="00522A8B">
      <w:pPr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                  </w:t>
      </w:r>
      <w:r w:rsidRPr="00165DD0">
        <w:rPr>
          <w:szCs w:val="28"/>
          <w:lang w:val="uk-UA"/>
        </w:rPr>
        <w:t>Справа №</w:t>
      </w:r>
      <w:r>
        <w:rPr>
          <w:szCs w:val="28"/>
          <w:lang w:val="uk-UA"/>
        </w:rPr>
        <w:t xml:space="preserve"> </w:t>
      </w:r>
      <w:r w:rsidRPr="00165DD0">
        <w:rPr>
          <w:szCs w:val="28"/>
          <w:lang w:val="uk-UA"/>
        </w:rPr>
        <w:t>_____________________</w:t>
      </w:r>
      <w:r>
        <w:rPr>
          <w:szCs w:val="28"/>
          <w:lang w:val="uk-UA"/>
        </w:rPr>
        <w:t>___</w:t>
      </w:r>
    </w:p>
    <w:p w:rsidR="00522A8B" w:rsidRPr="00165DD0" w:rsidRDefault="00522A8B" w:rsidP="00522A8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</w:t>
      </w:r>
      <w:r>
        <w:rPr>
          <w:lang w:val="uk-UA"/>
        </w:rPr>
        <w:t>провадження за № _________________</w:t>
      </w:r>
    </w:p>
    <w:p w:rsidR="000015A2" w:rsidRDefault="000015A2" w:rsidP="000015A2">
      <w:pPr>
        <w:rPr>
          <w:b/>
          <w:szCs w:val="28"/>
          <w:lang w:val="uk-UA"/>
        </w:rPr>
      </w:pPr>
    </w:p>
    <w:p w:rsidR="00677612" w:rsidRDefault="00677612">
      <w:pPr>
        <w:rPr>
          <w:lang w:val="uk-UA"/>
        </w:rPr>
      </w:pPr>
    </w:p>
    <w:p w:rsidR="000015A2" w:rsidRDefault="000015A2">
      <w:pPr>
        <w:rPr>
          <w:lang w:val="uk-UA"/>
        </w:rPr>
      </w:pPr>
    </w:p>
    <w:p w:rsidR="000015A2" w:rsidRDefault="000015A2" w:rsidP="000015A2">
      <w:pPr>
        <w:jc w:val="center"/>
        <w:rPr>
          <w:b/>
          <w:lang w:val="uk-UA"/>
        </w:rPr>
      </w:pPr>
      <w:r w:rsidRPr="000015A2">
        <w:rPr>
          <w:b/>
          <w:lang w:val="uk-UA"/>
        </w:rPr>
        <w:t>ЗАЯВА</w:t>
      </w:r>
    </w:p>
    <w:p w:rsidR="000015A2" w:rsidRDefault="000015A2" w:rsidP="000015A2">
      <w:pPr>
        <w:jc w:val="center"/>
        <w:rPr>
          <w:b/>
          <w:lang w:val="uk-UA"/>
        </w:rPr>
      </w:pPr>
      <w:r>
        <w:rPr>
          <w:b/>
          <w:lang w:val="uk-UA"/>
        </w:rPr>
        <w:t>про видачу в електронному вигляді копії технічного запису судового засідання</w:t>
      </w:r>
    </w:p>
    <w:p w:rsidR="00B96F1B" w:rsidRDefault="00B96F1B" w:rsidP="00B96F1B">
      <w:pPr>
        <w:ind w:firstLine="708"/>
        <w:jc w:val="both"/>
        <w:rPr>
          <w:lang w:val="uk-UA"/>
        </w:rPr>
      </w:pPr>
    </w:p>
    <w:p w:rsidR="000015A2" w:rsidRDefault="003F4262" w:rsidP="000015A2">
      <w:pPr>
        <w:ind w:firstLine="708"/>
        <w:jc w:val="both"/>
        <w:rPr>
          <w:lang w:val="uk-UA"/>
        </w:rPr>
      </w:pPr>
      <w:r>
        <w:rPr>
          <w:lang w:val="uk-UA"/>
        </w:rPr>
        <w:t>Відповідно до ст. ст. 43, 249 Цивільного процесуального кодексу України п</w:t>
      </w:r>
      <w:r w:rsidR="000015A2">
        <w:rPr>
          <w:lang w:val="uk-UA"/>
        </w:rPr>
        <w:t>рошу видати м</w:t>
      </w:r>
      <w:r>
        <w:rPr>
          <w:lang w:val="uk-UA"/>
        </w:rPr>
        <w:t>ені в електронному вигляді копію</w:t>
      </w:r>
      <w:r w:rsidR="000015A2">
        <w:rPr>
          <w:lang w:val="uk-UA"/>
        </w:rPr>
        <w:t xml:space="preserve"> технічного запису судового засідання по цивільній справі № _______ за позовом __________ до ___________ про ____________</w:t>
      </w:r>
      <w:r>
        <w:rPr>
          <w:lang w:val="uk-UA"/>
        </w:rPr>
        <w:t>, від ____________ року.</w:t>
      </w:r>
    </w:p>
    <w:p w:rsidR="000015A2" w:rsidRDefault="000015A2" w:rsidP="000015A2">
      <w:pPr>
        <w:jc w:val="both"/>
        <w:rPr>
          <w:lang w:val="uk-UA"/>
        </w:rPr>
      </w:pPr>
    </w:p>
    <w:p w:rsidR="000015A2" w:rsidRDefault="000015A2" w:rsidP="000015A2">
      <w:pPr>
        <w:jc w:val="both"/>
        <w:rPr>
          <w:lang w:val="uk-UA"/>
        </w:rPr>
      </w:pPr>
      <w:r w:rsidRPr="000015A2">
        <w:rPr>
          <w:b/>
          <w:i/>
          <w:lang w:val="uk-UA"/>
        </w:rPr>
        <w:t>Додаток:</w:t>
      </w:r>
      <w:r>
        <w:rPr>
          <w:lang w:val="uk-UA"/>
        </w:rPr>
        <w:t xml:space="preserve"> оригінал квитанції про сплату судового збору</w:t>
      </w:r>
      <w:r w:rsidR="003F4262" w:rsidRPr="003F4262">
        <w:t xml:space="preserve"> </w:t>
      </w:r>
      <w:r w:rsidR="003F4262">
        <w:rPr>
          <w:lang w:val="uk-UA"/>
        </w:rPr>
        <w:t>в розмірі</w:t>
      </w:r>
      <w:r w:rsidR="00787C20">
        <w:rPr>
          <w:lang w:val="uk-UA"/>
        </w:rPr>
        <w:t>*</w:t>
      </w:r>
      <w:r w:rsidR="003F4262">
        <w:rPr>
          <w:lang w:val="uk-UA"/>
        </w:rPr>
        <w:t xml:space="preserve"> ____</w:t>
      </w:r>
      <w:r>
        <w:rPr>
          <w:lang w:val="uk-UA"/>
        </w:rPr>
        <w:t xml:space="preserve"> на __ арк.</w:t>
      </w:r>
    </w:p>
    <w:p w:rsidR="000015A2" w:rsidRDefault="000015A2" w:rsidP="000015A2">
      <w:pPr>
        <w:jc w:val="both"/>
        <w:rPr>
          <w:lang w:val="uk-UA"/>
        </w:rPr>
      </w:pPr>
    </w:p>
    <w:p w:rsidR="000015A2" w:rsidRDefault="000015A2" w:rsidP="000015A2">
      <w:pPr>
        <w:jc w:val="both"/>
        <w:rPr>
          <w:lang w:val="uk-UA"/>
        </w:rPr>
      </w:pPr>
    </w:p>
    <w:p w:rsidR="000015A2" w:rsidRDefault="000015A2" w:rsidP="000015A2">
      <w:pPr>
        <w:jc w:val="both"/>
        <w:rPr>
          <w:lang w:val="uk-UA"/>
        </w:rPr>
      </w:pPr>
    </w:p>
    <w:p w:rsidR="000015A2" w:rsidRPr="00027969" w:rsidRDefault="000015A2" w:rsidP="000015A2">
      <w:pPr>
        <w:ind w:firstLine="708"/>
        <w:jc w:val="both"/>
      </w:pPr>
      <w:r>
        <w:rPr>
          <w:szCs w:val="28"/>
          <w:lang w:val="uk-UA"/>
        </w:rPr>
        <w:t>Дата                                    (підпис)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(ініціали прізвище)</w:t>
      </w:r>
    </w:p>
    <w:p w:rsidR="000015A2" w:rsidRDefault="000015A2" w:rsidP="000015A2">
      <w:pPr>
        <w:jc w:val="both"/>
        <w:rPr>
          <w:lang w:val="uk-UA"/>
        </w:rPr>
      </w:pPr>
    </w:p>
    <w:p w:rsidR="00787C20" w:rsidRPr="00CD4D65" w:rsidRDefault="00787C20" w:rsidP="000015A2">
      <w:pPr>
        <w:jc w:val="both"/>
        <w:rPr>
          <w:i/>
          <w:lang w:val="uk-UA"/>
        </w:rPr>
      </w:pPr>
      <w:r>
        <w:rPr>
          <w:lang w:val="uk-UA"/>
        </w:rPr>
        <w:t xml:space="preserve">* </w:t>
      </w:r>
      <w:r w:rsidRPr="00CD4D65">
        <w:rPr>
          <w:i/>
          <w:lang w:val="uk-UA"/>
        </w:rPr>
        <w:t xml:space="preserve">відповідно до ч. 2 ст. 4 Закону України «Про судовий збір» </w:t>
      </w:r>
      <w:r w:rsidR="00CD4D65" w:rsidRPr="00CD4D65">
        <w:rPr>
          <w:i/>
          <w:lang w:val="uk-UA"/>
        </w:rPr>
        <w:t>суд</w:t>
      </w:r>
      <w:r w:rsidRPr="00CD4D65">
        <w:rPr>
          <w:i/>
          <w:lang w:val="uk-UA"/>
        </w:rPr>
        <w:t xml:space="preserve">овий збір сплачується у розмірі </w:t>
      </w:r>
      <w:r w:rsidRPr="00CD4D65">
        <w:rPr>
          <w:rStyle w:val="a4"/>
          <w:i w:val="0"/>
        </w:rPr>
        <w:t xml:space="preserve">0,03 </w:t>
      </w:r>
      <w:proofErr w:type="spellStart"/>
      <w:r w:rsidRPr="00CD4D65">
        <w:rPr>
          <w:rStyle w:val="a4"/>
          <w:i w:val="0"/>
        </w:rPr>
        <w:t>розміру</w:t>
      </w:r>
      <w:proofErr w:type="spellEnd"/>
      <w:r w:rsidRPr="00CD4D65">
        <w:rPr>
          <w:rStyle w:val="a4"/>
          <w:i w:val="0"/>
        </w:rPr>
        <w:t xml:space="preserve"> </w:t>
      </w:r>
      <w:proofErr w:type="spellStart"/>
      <w:r w:rsidRPr="00CD4D65">
        <w:rPr>
          <w:rStyle w:val="a4"/>
          <w:i w:val="0"/>
        </w:rPr>
        <w:t>прожиткового</w:t>
      </w:r>
      <w:proofErr w:type="spellEnd"/>
      <w:r w:rsidRPr="00CD4D65">
        <w:rPr>
          <w:rStyle w:val="a4"/>
          <w:i w:val="0"/>
        </w:rPr>
        <w:t xml:space="preserve"> </w:t>
      </w:r>
      <w:proofErr w:type="spellStart"/>
      <w:r w:rsidRPr="00CD4D65">
        <w:rPr>
          <w:rStyle w:val="a4"/>
          <w:i w:val="0"/>
        </w:rPr>
        <w:t>мінімуму</w:t>
      </w:r>
      <w:proofErr w:type="spellEnd"/>
      <w:r w:rsidRPr="00CD4D65">
        <w:rPr>
          <w:rStyle w:val="a4"/>
          <w:i w:val="0"/>
        </w:rPr>
        <w:t xml:space="preserve"> для </w:t>
      </w:r>
      <w:proofErr w:type="spellStart"/>
      <w:r w:rsidRPr="00CD4D65">
        <w:rPr>
          <w:rStyle w:val="a4"/>
          <w:i w:val="0"/>
        </w:rPr>
        <w:t>працездатних</w:t>
      </w:r>
      <w:proofErr w:type="spellEnd"/>
      <w:r w:rsidRPr="00CD4D65">
        <w:rPr>
          <w:rStyle w:val="a4"/>
          <w:i w:val="0"/>
        </w:rPr>
        <w:t xml:space="preserve"> </w:t>
      </w:r>
      <w:proofErr w:type="spellStart"/>
      <w:r w:rsidRPr="00CD4D65">
        <w:rPr>
          <w:rStyle w:val="a4"/>
          <w:i w:val="0"/>
        </w:rPr>
        <w:t>осіб</w:t>
      </w:r>
      <w:proofErr w:type="spellEnd"/>
      <w:r w:rsidRPr="00CD4D65">
        <w:rPr>
          <w:rStyle w:val="a4"/>
          <w:i w:val="0"/>
          <w:lang w:val="uk-UA"/>
        </w:rPr>
        <w:t xml:space="preserve"> </w:t>
      </w:r>
      <w:proofErr w:type="spellStart"/>
      <w:r w:rsidRPr="00CD4D65">
        <w:rPr>
          <w:rStyle w:val="rvts0"/>
          <w:i/>
        </w:rPr>
        <w:t>встановленого</w:t>
      </w:r>
      <w:proofErr w:type="spellEnd"/>
      <w:r w:rsidRPr="00CD4D65">
        <w:rPr>
          <w:rStyle w:val="rvts0"/>
          <w:i/>
        </w:rPr>
        <w:t xml:space="preserve"> законом на 1 </w:t>
      </w:r>
      <w:proofErr w:type="spellStart"/>
      <w:r w:rsidRPr="00CD4D65">
        <w:rPr>
          <w:rStyle w:val="rvts0"/>
          <w:i/>
        </w:rPr>
        <w:t>січня</w:t>
      </w:r>
      <w:proofErr w:type="spellEnd"/>
      <w:r w:rsidRPr="00CD4D65">
        <w:rPr>
          <w:rStyle w:val="rvts0"/>
          <w:i/>
        </w:rPr>
        <w:t xml:space="preserve"> календарного року, в </w:t>
      </w:r>
      <w:proofErr w:type="spellStart"/>
      <w:r w:rsidRPr="00CD4D65">
        <w:rPr>
          <w:rStyle w:val="rvts0"/>
          <w:i/>
        </w:rPr>
        <w:t>якому</w:t>
      </w:r>
      <w:proofErr w:type="spellEnd"/>
      <w:r w:rsidRPr="00CD4D65">
        <w:rPr>
          <w:rStyle w:val="rvts0"/>
          <w:i/>
        </w:rPr>
        <w:t xml:space="preserve"> </w:t>
      </w:r>
      <w:proofErr w:type="spellStart"/>
      <w:r w:rsidRPr="00CD4D65">
        <w:rPr>
          <w:rStyle w:val="rvts0"/>
          <w:i/>
        </w:rPr>
        <w:t>відповідна</w:t>
      </w:r>
      <w:proofErr w:type="spellEnd"/>
      <w:r w:rsidRPr="00CD4D65">
        <w:rPr>
          <w:rStyle w:val="rvts0"/>
          <w:i/>
        </w:rPr>
        <w:t xml:space="preserve"> </w:t>
      </w:r>
      <w:proofErr w:type="spellStart"/>
      <w:r w:rsidRPr="00CD4D65">
        <w:rPr>
          <w:rStyle w:val="rvts0"/>
          <w:i/>
        </w:rPr>
        <w:t>заява</w:t>
      </w:r>
      <w:proofErr w:type="spellEnd"/>
      <w:r w:rsidRPr="00CD4D65">
        <w:rPr>
          <w:rStyle w:val="rvts0"/>
          <w:i/>
        </w:rPr>
        <w:t xml:space="preserve"> </w:t>
      </w:r>
      <w:proofErr w:type="spellStart"/>
      <w:r w:rsidRPr="00CD4D65">
        <w:rPr>
          <w:rStyle w:val="rvts0"/>
          <w:i/>
        </w:rPr>
        <w:t>або</w:t>
      </w:r>
      <w:proofErr w:type="spellEnd"/>
      <w:r w:rsidRPr="00CD4D65">
        <w:rPr>
          <w:rStyle w:val="rvts0"/>
          <w:i/>
        </w:rPr>
        <w:t xml:space="preserve"> </w:t>
      </w:r>
      <w:proofErr w:type="spellStart"/>
      <w:r w:rsidRPr="00CD4D65">
        <w:rPr>
          <w:rStyle w:val="rvts0"/>
          <w:i/>
        </w:rPr>
        <w:t>скарга</w:t>
      </w:r>
      <w:proofErr w:type="spellEnd"/>
      <w:r w:rsidRPr="00CD4D65">
        <w:rPr>
          <w:rStyle w:val="rvts0"/>
          <w:i/>
        </w:rPr>
        <w:t xml:space="preserve"> </w:t>
      </w:r>
      <w:proofErr w:type="spellStart"/>
      <w:r w:rsidRPr="00CD4D65">
        <w:rPr>
          <w:rStyle w:val="rvts0"/>
          <w:i/>
        </w:rPr>
        <w:t>подається</w:t>
      </w:r>
      <w:proofErr w:type="spellEnd"/>
      <w:r w:rsidRPr="00CD4D65">
        <w:rPr>
          <w:rStyle w:val="rvts0"/>
          <w:i/>
        </w:rPr>
        <w:t xml:space="preserve"> до суду</w:t>
      </w:r>
    </w:p>
    <w:sectPr w:rsidR="00787C20" w:rsidRPr="00CD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4B"/>
    <w:rsid w:val="000015A2"/>
    <w:rsid w:val="0012104B"/>
    <w:rsid w:val="001D16D7"/>
    <w:rsid w:val="003F4262"/>
    <w:rsid w:val="00522A8B"/>
    <w:rsid w:val="00677612"/>
    <w:rsid w:val="00787C20"/>
    <w:rsid w:val="00B96F1B"/>
    <w:rsid w:val="00C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20"/>
    <w:pPr>
      <w:ind w:left="720"/>
      <w:contextualSpacing/>
    </w:pPr>
  </w:style>
  <w:style w:type="character" w:styleId="a4">
    <w:name w:val="Emphasis"/>
    <w:basedOn w:val="a0"/>
    <w:uiPriority w:val="20"/>
    <w:qFormat/>
    <w:rsid w:val="00787C20"/>
    <w:rPr>
      <w:i/>
      <w:iCs/>
    </w:rPr>
  </w:style>
  <w:style w:type="character" w:customStyle="1" w:styleId="rvts0">
    <w:name w:val="rvts0"/>
    <w:basedOn w:val="a0"/>
    <w:rsid w:val="00787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20"/>
    <w:pPr>
      <w:ind w:left="720"/>
      <w:contextualSpacing/>
    </w:pPr>
  </w:style>
  <w:style w:type="character" w:styleId="a4">
    <w:name w:val="Emphasis"/>
    <w:basedOn w:val="a0"/>
    <w:uiPriority w:val="20"/>
    <w:qFormat/>
    <w:rsid w:val="00787C20"/>
    <w:rPr>
      <w:i/>
      <w:iCs/>
    </w:rPr>
  </w:style>
  <w:style w:type="character" w:customStyle="1" w:styleId="rvts0">
    <w:name w:val="rvts0"/>
    <w:basedOn w:val="a0"/>
    <w:rsid w:val="00787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Pochepecka Nadja</cp:lastModifiedBy>
  <cp:revision>9</cp:revision>
  <dcterms:created xsi:type="dcterms:W3CDTF">2021-08-31T06:42:00Z</dcterms:created>
  <dcterms:modified xsi:type="dcterms:W3CDTF">2021-10-29T08:11:00Z</dcterms:modified>
</cp:coreProperties>
</file>