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24" w:rsidRPr="007F118C" w:rsidRDefault="00366944" w:rsidP="00335308">
      <w:pPr>
        <w:pStyle w:val="a3"/>
        <w:spacing w:before="0" w:beforeAutospacing="0" w:after="0" w:afterAutospacing="0"/>
        <w:ind w:firstLine="4820"/>
        <w:jc w:val="both"/>
      </w:pPr>
      <w:r w:rsidRPr="007F118C">
        <w:t>Київськ</w:t>
      </w:r>
      <w:r w:rsidR="00A437EF">
        <w:t>ий</w:t>
      </w:r>
      <w:r w:rsidRPr="007F118C">
        <w:t xml:space="preserve"> районн</w:t>
      </w:r>
      <w:r w:rsidR="00A437EF">
        <w:t>ий</w:t>
      </w:r>
      <w:r w:rsidR="00467E24" w:rsidRPr="007F118C">
        <w:t xml:space="preserve"> суд м. Полтави</w:t>
      </w:r>
    </w:p>
    <w:p w:rsidR="00467E24" w:rsidRPr="007F118C" w:rsidRDefault="00A437EF" w:rsidP="00335308">
      <w:pPr>
        <w:ind w:left="4248"/>
        <w:jc w:val="both"/>
      </w:pPr>
      <w:r>
        <w:rPr>
          <w:lang w:val="uk-UA"/>
        </w:rPr>
        <w:t xml:space="preserve">         </w:t>
      </w:r>
      <w:r w:rsidR="00467E24" w:rsidRPr="007F118C">
        <w:t xml:space="preserve">36034 м. Полтава, </w:t>
      </w:r>
      <w:proofErr w:type="spellStart"/>
      <w:r w:rsidR="00467E24" w:rsidRPr="007F118C">
        <w:t>пров</w:t>
      </w:r>
      <w:proofErr w:type="spellEnd"/>
      <w:r w:rsidR="00467E24" w:rsidRPr="007F118C">
        <w:t xml:space="preserve">. </w:t>
      </w:r>
      <w:proofErr w:type="spellStart"/>
      <w:r w:rsidR="00467E24" w:rsidRPr="007F118C">
        <w:t>Хорольський</w:t>
      </w:r>
      <w:proofErr w:type="spellEnd"/>
      <w:r w:rsidR="00467E24" w:rsidRPr="007F118C">
        <w:t>, 6</w:t>
      </w:r>
    </w:p>
    <w:p w:rsidR="00467E24" w:rsidRPr="007F118C" w:rsidRDefault="00467E24" w:rsidP="00335308">
      <w:pPr>
        <w:ind w:left="4248" w:firstLine="4820"/>
        <w:jc w:val="both"/>
      </w:pPr>
      <w:r w:rsidRPr="007F118C">
        <w:t> </w:t>
      </w:r>
    </w:p>
    <w:p w:rsidR="00721A39" w:rsidRPr="007F118C" w:rsidRDefault="00721A39" w:rsidP="00335308">
      <w:pPr>
        <w:ind w:left="4820"/>
        <w:jc w:val="both"/>
        <w:rPr>
          <w:lang w:val="uk-UA"/>
        </w:rPr>
      </w:pPr>
      <w:r w:rsidRPr="007F118C">
        <w:rPr>
          <w:lang w:val="uk-UA"/>
        </w:rPr>
        <w:t>__________________________</w:t>
      </w:r>
    </w:p>
    <w:p w:rsidR="00721A39" w:rsidRPr="00335308" w:rsidRDefault="00721A39" w:rsidP="00335308">
      <w:pPr>
        <w:ind w:left="4820" w:hanging="992"/>
        <w:jc w:val="both"/>
        <w:rPr>
          <w:i/>
          <w:sz w:val="20"/>
          <w:szCs w:val="20"/>
          <w:lang w:val="uk-UA"/>
        </w:rPr>
      </w:pPr>
      <w:r w:rsidRPr="007F118C">
        <w:rPr>
          <w:lang w:val="uk-UA"/>
        </w:rPr>
        <w:t xml:space="preserve">                             </w:t>
      </w:r>
      <w:r w:rsidRPr="007F118C">
        <w:rPr>
          <w:lang w:val="uk-UA"/>
        </w:rPr>
        <w:tab/>
      </w:r>
      <w:r w:rsidRPr="007F118C">
        <w:rPr>
          <w:lang w:val="uk-UA"/>
        </w:rPr>
        <w:tab/>
      </w:r>
      <w:r w:rsidRPr="007F118C">
        <w:rPr>
          <w:lang w:val="uk-UA"/>
        </w:rPr>
        <w:tab/>
      </w:r>
      <w:r w:rsidRPr="007F118C">
        <w:rPr>
          <w:lang w:val="uk-UA"/>
        </w:rPr>
        <w:tab/>
        <w:t xml:space="preserve"> </w:t>
      </w:r>
      <w:r w:rsidRPr="007F118C">
        <w:rPr>
          <w:lang w:val="uk-UA"/>
        </w:rPr>
        <w:tab/>
      </w:r>
      <w:r w:rsidRPr="007F118C">
        <w:rPr>
          <w:lang w:val="uk-UA"/>
        </w:rPr>
        <w:tab/>
        <w:t xml:space="preserve"> </w:t>
      </w:r>
      <w:r w:rsidR="007F118C">
        <w:rPr>
          <w:lang w:val="uk-UA"/>
        </w:rPr>
        <w:t xml:space="preserve">         </w:t>
      </w:r>
      <w:r w:rsidR="00A437EF">
        <w:rPr>
          <w:lang w:val="uk-UA"/>
        </w:rPr>
        <w:t xml:space="preserve">   </w:t>
      </w:r>
      <w:r w:rsidRPr="00335308">
        <w:rPr>
          <w:i/>
          <w:sz w:val="20"/>
          <w:szCs w:val="20"/>
          <w:lang w:val="uk-UA"/>
        </w:rPr>
        <w:t>(прізвище, ім’я, по батьков</w:t>
      </w:r>
      <w:r w:rsidR="00335308">
        <w:rPr>
          <w:i/>
          <w:sz w:val="20"/>
          <w:szCs w:val="20"/>
          <w:lang w:val="uk-UA"/>
        </w:rPr>
        <w:t>і заявника</w:t>
      </w:r>
      <w:r w:rsidRPr="00335308">
        <w:rPr>
          <w:i/>
          <w:sz w:val="20"/>
          <w:szCs w:val="20"/>
          <w:lang w:val="uk-UA"/>
        </w:rPr>
        <w:t>)</w:t>
      </w:r>
    </w:p>
    <w:p w:rsidR="00CE26D4" w:rsidRPr="00A437EF" w:rsidRDefault="00721A39" w:rsidP="00335308">
      <w:pPr>
        <w:ind w:left="4820" w:firstLine="1984"/>
        <w:jc w:val="both"/>
      </w:pPr>
      <w:r w:rsidRPr="007F118C">
        <w:rPr>
          <w:lang w:val="uk-UA"/>
        </w:rPr>
        <w:tab/>
      </w:r>
      <w:r w:rsidRPr="007F118C">
        <w:rPr>
          <w:lang w:val="uk-UA"/>
        </w:rPr>
        <w:tab/>
      </w:r>
      <w:r w:rsidRPr="007F118C">
        <w:rPr>
          <w:lang w:val="uk-UA"/>
        </w:rPr>
        <w:tab/>
      </w:r>
      <w:r w:rsidR="007F118C">
        <w:rPr>
          <w:lang w:val="uk-UA"/>
        </w:rPr>
        <w:t xml:space="preserve">        </w:t>
      </w:r>
      <w:r w:rsidRPr="007F118C">
        <w:rPr>
          <w:lang w:val="uk-UA"/>
        </w:rPr>
        <w:t>__________________________</w:t>
      </w:r>
    </w:p>
    <w:p w:rsidR="00721A39" w:rsidRPr="00A437EF" w:rsidRDefault="00721A39" w:rsidP="00335308">
      <w:pPr>
        <w:ind w:left="1843" w:firstLine="6662"/>
        <w:jc w:val="both"/>
      </w:pPr>
      <w:r w:rsidRPr="007F118C">
        <w:rPr>
          <w:lang w:val="uk-UA"/>
        </w:rPr>
        <w:t xml:space="preserve">             </w:t>
      </w:r>
      <w:r w:rsidR="003A6E2F" w:rsidRPr="007F118C">
        <w:rPr>
          <w:lang w:val="uk-UA"/>
        </w:rPr>
        <w:t xml:space="preserve">                           </w:t>
      </w:r>
      <w:r w:rsidR="003A6E2F" w:rsidRPr="007F118C">
        <w:rPr>
          <w:lang w:val="uk-UA"/>
        </w:rPr>
        <w:tab/>
      </w:r>
      <w:r w:rsidR="003A6E2F" w:rsidRPr="007F118C">
        <w:rPr>
          <w:lang w:val="uk-UA"/>
        </w:rPr>
        <w:tab/>
      </w:r>
      <w:r w:rsidR="003A6E2F" w:rsidRPr="007F118C">
        <w:rPr>
          <w:lang w:val="uk-UA"/>
        </w:rPr>
        <w:tab/>
      </w:r>
      <w:r w:rsidR="003A6E2F" w:rsidRPr="007F118C">
        <w:rPr>
          <w:lang w:val="uk-UA"/>
        </w:rPr>
        <w:tab/>
      </w:r>
      <w:r w:rsidR="007F118C">
        <w:rPr>
          <w:lang w:val="uk-UA"/>
        </w:rPr>
        <w:t xml:space="preserve">          </w:t>
      </w:r>
      <w:r w:rsidRPr="007F118C">
        <w:rPr>
          <w:lang w:val="uk-UA"/>
        </w:rPr>
        <w:t>(</w:t>
      </w:r>
      <w:r w:rsidR="003A6E2F" w:rsidRPr="00335308">
        <w:rPr>
          <w:i/>
          <w:sz w:val="20"/>
          <w:szCs w:val="20"/>
          <w:lang w:val="uk-UA"/>
        </w:rPr>
        <w:t xml:space="preserve">поштовий індекс, </w:t>
      </w:r>
      <w:r w:rsidRPr="00335308">
        <w:rPr>
          <w:i/>
          <w:sz w:val="20"/>
          <w:szCs w:val="20"/>
          <w:lang w:val="uk-UA"/>
        </w:rPr>
        <w:t xml:space="preserve"> адреса</w:t>
      </w:r>
      <w:r w:rsidR="003A6E2F" w:rsidRPr="00335308">
        <w:rPr>
          <w:i/>
          <w:sz w:val="20"/>
          <w:szCs w:val="20"/>
        </w:rPr>
        <w:t xml:space="preserve"> </w:t>
      </w:r>
      <w:r w:rsidR="003A6E2F" w:rsidRPr="00335308">
        <w:rPr>
          <w:i/>
          <w:sz w:val="20"/>
          <w:szCs w:val="20"/>
          <w:lang w:val="uk-UA"/>
        </w:rPr>
        <w:t>заявника</w:t>
      </w:r>
      <w:r w:rsidRPr="007F118C">
        <w:rPr>
          <w:lang w:val="uk-UA"/>
        </w:rPr>
        <w:t>)</w:t>
      </w:r>
    </w:p>
    <w:p w:rsidR="00CE26D4" w:rsidRPr="00A437EF" w:rsidRDefault="00CE26D4" w:rsidP="00335308">
      <w:pPr>
        <w:ind w:firstLine="4820"/>
        <w:jc w:val="both"/>
      </w:pPr>
    </w:p>
    <w:p w:rsidR="00467E24" w:rsidRPr="007F118C" w:rsidRDefault="007F118C" w:rsidP="00335308">
      <w:pPr>
        <w:ind w:left="3969" w:firstLine="851"/>
        <w:jc w:val="both"/>
      </w:pPr>
      <w:r>
        <w:rPr>
          <w:lang w:val="uk-UA"/>
        </w:rPr>
        <w:t>тел.:  __________________________</w:t>
      </w:r>
      <w:r w:rsidR="00467E24" w:rsidRPr="007F118C">
        <w:t> </w:t>
      </w:r>
    </w:p>
    <w:p w:rsidR="00467E24" w:rsidRPr="007F118C" w:rsidRDefault="00467E24" w:rsidP="00467E24">
      <w:pPr>
        <w:spacing w:before="100" w:beforeAutospacing="1" w:line="285" w:lineRule="atLeast"/>
        <w:ind w:firstLine="708"/>
        <w:rPr>
          <w:lang w:val="uk-UA"/>
        </w:rPr>
      </w:pPr>
    </w:p>
    <w:p w:rsidR="00467E24" w:rsidRPr="007F118C" w:rsidRDefault="00467E24" w:rsidP="00467E24">
      <w:pPr>
        <w:spacing w:before="100" w:beforeAutospacing="1"/>
      </w:pPr>
      <w:r w:rsidRPr="007F118C">
        <w:t>  </w:t>
      </w:r>
    </w:p>
    <w:p w:rsidR="00467E24" w:rsidRPr="00335308" w:rsidRDefault="00467E24" w:rsidP="007F118C">
      <w:pPr>
        <w:pStyle w:val="a5"/>
        <w:jc w:val="center"/>
        <w:rPr>
          <w:rStyle w:val="a4"/>
          <w:lang w:val="uk-UA"/>
        </w:rPr>
      </w:pPr>
      <w:r w:rsidRPr="007F118C">
        <w:rPr>
          <w:rStyle w:val="a4"/>
        </w:rPr>
        <w:t>З</w:t>
      </w:r>
      <w:r w:rsidR="00335308">
        <w:rPr>
          <w:rStyle w:val="a4"/>
          <w:lang w:val="uk-UA"/>
        </w:rPr>
        <w:t xml:space="preserve"> А Я В А</w:t>
      </w:r>
      <w:bookmarkStart w:id="0" w:name="_GoBack"/>
      <w:bookmarkEnd w:id="0"/>
    </w:p>
    <w:p w:rsidR="007F118C" w:rsidRPr="007F118C" w:rsidRDefault="007F118C" w:rsidP="007F118C">
      <w:pPr>
        <w:pStyle w:val="a5"/>
        <w:jc w:val="center"/>
        <w:rPr>
          <w:rStyle w:val="a4"/>
          <w:lang w:val="uk-UA"/>
        </w:rPr>
      </w:pPr>
      <w:r w:rsidRPr="007F118C">
        <w:rPr>
          <w:rStyle w:val="a4"/>
          <w:lang w:val="uk-UA"/>
        </w:rPr>
        <w:t>про видачу виконавчого листа</w:t>
      </w:r>
    </w:p>
    <w:p w:rsidR="003A6E2F" w:rsidRPr="007F118C" w:rsidRDefault="003A6E2F" w:rsidP="007F118C">
      <w:pPr>
        <w:pStyle w:val="a5"/>
        <w:jc w:val="center"/>
      </w:pPr>
    </w:p>
    <w:p w:rsidR="00467E24" w:rsidRPr="007F118C" w:rsidRDefault="007F118C" w:rsidP="007F118C">
      <w:pPr>
        <w:pStyle w:val="a5"/>
        <w:ind w:firstLine="708"/>
        <w:jc w:val="both"/>
        <w:rPr>
          <w:lang w:val="uk-UA"/>
        </w:rPr>
      </w:pPr>
      <w:r w:rsidRPr="007F118C">
        <w:rPr>
          <w:lang w:val="uk-UA"/>
        </w:rPr>
        <w:t xml:space="preserve">На виконання рішення Київського районного суду м. Полтави від ______ </w:t>
      </w:r>
      <w:r w:rsidR="00CE26D4">
        <w:rPr>
          <w:lang w:val="uk-UA"/>
        </w:rPr>
        <w:t xml:space="preserve">, </w:t>
      </w:r>
      <w:r w:rsidRPr="007F118C">
        <w:rPr>
          <w:lang w:val="uk-UA"/>
        </w:rPr>
        <w:t>прошу</w:t>
      </w:r>
      <w:r w:rsidR="00467E24" w:rsidRPr="007F118C">
        <w:t xml:space="preserve"> </w:t>
      </w:r>
      <w:proofErr w:type="spellStart"/>
      <w:r w:rsidR="00467E24" w:rsidRPr="007F118C">
        <w:t>видати</w:t>
      </w:r>
      <w:proofErr w:type="spellEnd"/>
      <w:r w:rsidR="00467E24" w:rsidRPr="007F118C">
        <w:t xml:space="preserve"> </w:t>
      </w:r>
      <w:proofErr w:type="spellStart"/>
      <w:r w:rsidR="00467E24" w:rsidRPr="007F118C">
        <w:t>виконавчий</w:t>
      </w:r>
      <w:proofErr w:type="spellEnd"/>
      <w:r w:rsidR="00467E24" w:rsidRPr="007F118C">
        <w:t xml:space="preserve"> лист </w:t>
      </w:r>
      <w:r w:rsidR="00A437EF">
        <w:rPr>
          <w:lang w:val="uk-UA"/>
        </w:rPr>
        <w:t>у</w:t>
      </w:r>
      <w:r w:rsidR="00CE26D4">
        <w:rPr>
          <w:lang w:val="uk-UA"/>
        </w:rPr>
        <w:t xml:space="preserve"> </w:t>
      </w:r>
      <w:proofErr w:type="spellStart"/>
      <w:r w:rsidR="00467E24" w:rsidRPr="007F118C">
        <w:t>справі</w:t>
      </w:r>
      <w:proofErr w:type="spellEnd"/>
      <w:r w:rsidR="00467E24" w:rsidRPr="007F118C">
        <w:t xml:space="preserve"> №_____ </w:t>
      </w:r>
      <w:r w:rsidRPr="007F118C">
        <w:rPr>
          <w:lang w:val="uk-UA"/>
        </w:rPr>
        <w:t xml:space="preserve"> </w:t>
      </w:r>
      <w:r w:rsidR="00467E24" w:rsidRPr="007F118C">
        <w:t xml:space="preserve">за </w:t>
      </w:r>
      <w:proofErr w:type="spellStart"/>
      <w:r w:rsidR="00467E24" w:rsidRPr="007F118C">
        <w:t>позовом</w:t>
      </w:r>
      <w:proofErr w:type="spellEnd"/>
      <w:r w:rsidRPr="007F118C">
        <w:rPr>
          <w:lang w:val="uk-UA"/>
        </w:rPr>
        <w:t xml:space="preserve"> </w:t>
      </w:r>
      <w:r w:rsidRPr="007F118C">
        <w:t>__________</w:t>
      </w:r>
      <w:r w:rsidRPr="007F118C">
        <w:rPr>
          <w:lang w:val="uk-UA"/>
        </w:rPr>
        <w:t xml:space="preserve"> </w:t>
      </w:r>
      <w:r w:rsidR="00467E24" w:rsidRPr="007F118C">
        <w:t>до</w:t>
      </w:r>
      <w:r w:rsidRPr="007F118C">
        <w:rPr>
          <w:lang w:val="uk-UA"/>
        </w:rPr>
        <w:t xml:space="preserve"> _______</w:t>
      </w:r>
      <w:r w:rsidRPr="007F118C">
        <w:t>_________</w:t>
      </w:r>
      <w:r w:rsidR="00467E24" w:rsidRPr="007F118C">
        <w:t>_____</w:t>
      </w:r>
      <w:r w:rsidRPr="007F118C">
        <w:rPr>
          <w:lang w:val="uk-UA"/>
        </w:rPr>
        <w:t xml:space="preserve"> </w:t>
      </w:r>
      <w:r w:rsidR="00467E24" w:rsidRPr="007F118C">
        <w:t>про ________</w:t>
      </w:r>
      <w:r w:rsidRPr="007F118C">
        <w:t>__________________</w:t>
      </w:r>
      <w:r w:rsidR="00467E24" w:rsidRPr="007F118C">
        <w:t>_.</w:t>
      </w:r>
    </w:p>
    <w:p w:rsidR="00467E24" w:rsidRPr="007F118C" w:rsidRDefault="00467E24" w:rsidP="007F118C">
      <w:pPr>
        <w:pStyle w:val="a5"/>
        <w:jc w:val="both"/>
      </w:pPr>
    </w:p>
    <w:p w:rsidR="00467E24" w:rsidRPr="007F118C" w:rsidRDefault="00467E24" w:rsidP="00467E24">
      <w:pPr>
        <w:spacing w:before="100" w:beforeAutospacing="1"/>
      </w:pPr>
      <w:r w:rsidRPr="007F118C">
        <w:t> </w:t>
      </w:r>
    </w:p>
    <w:p w:rsidR="00467E24" w:rsidRPr="007F118C" w:rsidRDefault="00467E24" w:rsidP="00467E24">
      <w:pPr>
        <w:spacing w:before="100" w:beforeAutospacing="1"/>
      </w:pPr>
      <w:r w:rsidRPr="007F118C">
        <w:t> </w:t>
      </w:r>
    </w:p>
    <w:p w:rsidR="007F118C" w:rsidRPr="007F118C" w:rsidRDefault="007F118C" w:rsidP="007F118C">
      <w:pPr>
        <w:ind w:firstLine="708"/>
        <w:jc w:val="both"/>
      </w:pPr>
      <w:r w:rsidRPr="007F118C">
        <w:rPr>
          <w:lang w:val="uk-UA"/>
        </w:rPr>
        <w:t>Дата                                    (підпис)</w:t>
      </w:r>
      <w:r w:rsidRPr="007F118C">
        <w:rPr>
          <w:lang w:val="uk-UA"/>
        </w:rPr>
        <w:tab/>
      </w:r>
      <w:r w:rsidRPr="007F118C">
        <w:rPr>
          <w:lang w:val="uk-UA"/>
        </w:rPr>
        <w:tab/>
      </w:r>
      <w:r w:rsidRPr="007F118C">
        <w:rPr>
          <w:lang w:val="uk-UA"/>
        </w:rPr>
        <w:tab/>
      </w:r>
      <w:r w:rsidRPr="007F118C">
        <w:rPr>
          <w:lang w:val="uk-UA"/>
        </w:rPr>
        <w:tab/>
      </w:r>
      <w:r w:rsidRPr="007F118C">
        <w:rPr>
          <w:lang w:val="uk-UA"/>
        </w:rPr>
        <w:tab/>
        <w:t>(ініціали прізвище)</w:t>
      </w:r>
    </w:p>
    <w:p w:rsidR="003A6B34" w:rsidRDefault="003A6B34"/>
    <w:sectPr w:rsidR="003A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24"/>
    <w:rsid w:val="00335308"/>
    <w:rsid w:val="00366944"/>
    <w:rsid w:val="003A6B34"/>
    <w:rsid w:val="003A6E2F"/>
    <w:rsid w:val="00467E24"/>
    <w:rsid w:val="00627BC8"/>
    <w:rsid w:val="006479B8"/>
    <w:rsid w:val="00721A39"/>
    <w:rsid w:val="007F118C"/>
    <w:rsid w:val="00A437EF"/>
    <w:rsid w:val="00CE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E24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467E24"/>
    <w:rPr>
      <w:b/>
      <w:bCs/>
    </w:rPr>
  </w:style>
  <w:style w:type="paragraph" w:styleId="a5">
    <w:name w:val="No Spacing"/>
    <w:uiPriority w:val="1"/>
    <w:qFormat/>
    <w:rsid w:val="007F1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E24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467E24"/>
    <w:rPr>
      <w:b/>
      <w:bCs/>
    </w:rPr>
  </w:style>
  <w:style w:type="paragraph" w:styleId="a5">
    <w:name w:val="No Spacing"/>
    <w:uiPriority w:val="1"/>
    <w:qFormat/>
    <w:rsid w:val="007F1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Pochepecka Nadja</cp:lastModifiedBy>
  <cp:revision>14</cp:revision>
  <dcterms:created xsi:type="dcterms:W3CDTF">2021-08-30T09:49:00Z</dcterms:created>
  <dcterms:modified xsi:type="dcterms:W3CDTF">2021-09-16T09:02:00Z</dcterms:modified>
</cp:coreProperties>
</file>